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157b" w14:textId="40e1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маслихатының 2020 жылғы 13 қаңтардағы № 51-10 "2020-2022 жылдарға арналған Тарбағатай ауданы Көкжыра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3 қарашадағы № 63-10 шешімі. Шығыс Қазақстан облысының Әділет департаментінде 2020 жылғы 11 қарашада № 7799 болып тіркелді. Күші жойылды - Шығыс Қазақстан облысы Тарбағатай аудандық мәслихатының 2020 жылғы 30 желтоқсандағы № 67-10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</w:t>
      </w:r>
      <w:r>
        <w:rPr>
          <w:rFonts w:ascii="Times New Roman"/>
          <w:b w:val="false"/>
          <w:i w:val="false"/>
          <w:color w:val="ff0000"/>
          <w:sz w:val="28"/>
        </w:rPr>
        <w:t>№ 67-10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Тарбағатай аудандық мәслихатының 2020 жылғы 22 қазандағы № 62-2 "Тарбағатай аудандық мәслихатының 2019 жылғы 24 желтоқсандағы № 50-2 "2020-2022 жылдарға арналған Тарбағатай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7738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13 қаңтардағы № 51-10 "2020-2022 жылдарға арналған Тарбағатай ауданы Көкжыра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6666 нөмірімен тіркелген, Қазақстан Республикасы нормативтік құқықтық актілерінің электрондық түрдегі Эталондық бақылау банкінде 2020 жылғы 18 ақпанда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Көкжыра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39 359,5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4 902,0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34 457,5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41 313,8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- 1 954,3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1 954,3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1 954,3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Кокжыра ауылдық округ бюджетіне аудандық бюджеттен – 14 018,5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63-10 шешіміне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Көкжыра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34 457,5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34 457,5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34 457,5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41 313,8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28 193,1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-1 954,3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