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dea3" w14:textId="7b2d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әкімінің 2020 жылғы 03 тамыздағы № 4 "Тарбағатай ауданының Жаңаауыл ауылдық округі, Жаңаауыл ауылы аумағында жергілікті ауқымдағы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әкімінің 2020 жылғы 24 желтоқсандағы № 7 шешімі. Шығыс Қазақстан облысының Әділет департаментінде 2020 жылғы 24 желтоқсанда № 8033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Тарбағатай ауданының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ауданы әкімінің 2020 жылғы 03 тамыздағы № 4 "Тарбағатай ауданы, Жаңаауыл ауылдық округі, Жаңаауыл ауылы аумағында жергілікті ауқымдағы төтенше жағдай жариялансын" (Нормативтік құқықтық актілерді мемлекеттік тіркеу тізілімінде № 7430 тіркелген, 2020 жылғы 05 тамыздағы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әкімінің орынбасары А. Аққазинге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