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ba306" w14:textId="2bba3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Тарбағатай ауданы әкімінің 2011 жылғы 23 қарашадағы "Сайлау учаскелерiн құру туралы" № 20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ауданы әкімінің 2020 жылғы 30 желтоқсандағы № 8 шешімі. Шығыс Қазақстан облысының Әділет департаментінде 2020 жылғы 30 желтоқсанда № 8117 болып тіркелді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1, 2-тармақтарына сәйкес, Тарбағатай ауданының әкімі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Тарбағатай ауданы әкімінің 2011 жылғы 23 қарашадағы "Сайлау учаскелерiн құру туралы" № 20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5-16-117 тіркелген, 2011 жылғы 07 желтоқсандағы Қазақстан Республикасының нормативтік құқықтық актілерінің эталондық бақылау банкінде электронды түрде жарияланған) төмендегідей өзгерістер енгізілсін: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№ №908, 916, 936, 940, 947, 950 сайлау учаскелері жаңа редакцияда жазылсын.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 908 Жетіарал сайлау учаскесі"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Жетіарал ауылы, Мәдениет үйі, Керейбай көшесі №3.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Жетіарал ауылы шекарасында: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 916 Қарасу сайлау учаскесі"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Қарасу ауылы, Мәдениет үйі, Атабаев көшесі №3.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Қарасу және Бәкей ауылдары шекарасында: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 936 Орталық сайлау учаскесі"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Ақсуат ауылы, М.Имашев атындағы спорт мектебі, Қабанбай көшесі №35.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М.Имашев №1-15, А.Байқыдыров №1-28, Тыныбаевтар №1-28, М.Әуезов №1-26, Қожамқұлов №1-29, Ә.Молдағұлова №1-38, Баянауыл №1-49, Тұяқ №1-49, Ш.Айманов №1-40, Т.Қосаев №1-30, У.Байзақов №1-26, Т.Ұранхаев №1-47, Жамбыл №1-20, К.Нұрбаев №1-25, Б.Момышұлы №1-19, Ш.Жүнісқұлов №1-18, Жандосов №1-20, Қабанбай №17-23, Жақсылықов №1-5, С.Мұқанов №5-10 көшелері шекарасында.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 940 Көкжыра сайлау учаскесі"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Көкжыра ауылы, М.Әуезов атындағы орта мектебі, 2 квартал көшесі №3.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Шекарасы- Көкжыра.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 947 Қожакелді сайлау учаскесі"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орталығы-Қожакелді ауылы, Толағай мектеп-балабақша кешені, Араб батыр көшесі №21.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Қожакелді ауылы шекарасында.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 950 Қызыл кесік сайлау учаскесі"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Қызыл кесік ауылы, Мәдениет үйі, Үйрек Ана көшесі №2.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 кесік, Егіндібұлақ және Шетбоғас ауылдары шекарасында.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"Шығыс Қазақстан облысы Тарбағатай ауданы әкімінің аппараты" мемлекеттік мекемесі Қазақстан Республикасы заңнамасында белгіленген тәртіппен: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Шығыс Қазақстан облысының әділет департаментінде мемлекеттік тіркелуін;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мемлекеттік тіркелгеннен кейін күнтізбелік он күн ішінде оның көшірмесінің Тарбағатай ауданының аумағында таратылатын мерзімді баспа басылымдарына ресми жариялануға жолдануын;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ресми жарияланғаннан кейін осы шешімнің Тарбағатай ауданы әкімдігінің интернет-ресурстарында орналастырылуын қамтамасыз етсін.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 әкімінің аппарат басшысы Д.Жанатқа жүктелсін.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Тарбағатай аудандық аумақтық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комиссиясының төрағасы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Ғ. Закариянов</w:t>
      </w:r>
    </w:p>
    <w:bookmarkEnd w:id="3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