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c506" w14:textId="d76c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Кіндікті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67-9 шешімі. Шығыс Қазақстан облысының Әділет департаментінде 2020 жылғы 31 желтоқсанда № 8259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Кіндікті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24 005,3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000000"/>
          <w:sz w:val="28"/>
        </w:rPr>
        <w:t>№ 9/9-VII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Кіндікті ауылдық округ бюджетіне аудандық бюджеттен берілетін субвенция көлемі 17 664,0 мың теңге сомасында белгіленгені ескерілсін.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Тарбағатай ауданы Кіндікті ауылдық округ бюджетіне аудандық бюджеттен – 1 388,0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;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000000"/>
          <w:sz w:val="28"/>
        </w:rPr>
        <w:t>№ 9/9-VII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5,3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Кіндікті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379"/>
        <w:gridCol w:w="389"/>
        <w:gridCol w:w="1622"/>
        <w:gridCol w:w="1622"/>
        <w:gridCol w:w="3765"/>
        <w:gridCol w:w="3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67-9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67-9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 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4461"/>
        <w:gridCol w:w="1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 теңге)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 шешіміне 4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мәслихатының кейбір күші жойылған шешімдерінің тізбесі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51-9 "2020-2022 жылдарға арналған Тарбағатай ауданы Кіндікті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6664 нөмірімен тіркелген, Қазақстан Республикасы нормативтік құқықтық актілерінің электрондық түрдегі эталондық бақылау банкінде 2020 жылғы 28 қантарда жарияланған);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51-9 "2020-2022 жылдарға арналған Тарбағатай ауданы Кіндікті ауылдық округінің бюджеті туралы" шешіміне өзгерістер енгізу туралы" Тарбағатай аудандық мәслихатының 2020 жылғы 7 сәуірдегі № 53-9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6940 нөмірімен тіркелген, Қазақстан Республикасы нормативтік құқықтық актілерінің электрондық түрдегі эталондық бақылау банкінде 2020 жылғы 28 сәуірде жарияланған);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51-9 "2020-2022 жылдарға арналған Тарбағатай ауданы Кіндікті ауылдық округінің бюджеті туралы" шешіміне өзгерістер енгізу туралы" Тарбағатай аудандық мәслихатының 2020 жылғы 3 қарашадағы № 63-9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7798 нөмірімен тіркелген, Қазақстан Республикасы нормативтік құқықтық актілерінің электрондық түрдегі эталондық бақылау банкінде 2020 жылғы 24 желтоқсанда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