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3d24" w14:textId="1623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Көкжыра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67-10 шешімі. Шығыс Қазақстан облысының Әділет департаментінде 2020 жылғы 31 желтоқсанда № 8260 болып тіркелді.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Көкжыра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4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82 500,6 мың теңге, соның ішінде:</w:t>
      </w:r>
    </w:p>
    <w:bookmarkEnd w:id="3"/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4 861,0 мың теңге;</w:t>
      </w:r>
    </w:p>
    <w:bookmarkEnd w:id="4"/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77 639,6 мың теңге;</w:t>
      </w:r>
    </w:p>
    <w:bookmarkEnd w:id="7"/>
    <w:bookmarkStart w:name="z4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82 905,1 мың теңге;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-404,5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404,5 мың теңге;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404,5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Көкжыра ауылдық округ бюджетіне аудандық бюджеттен берілетін субвенция көлемі 22 737,0 мың теңге сомасында белгіленгені ескерілсін.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Тарбағатай ауданы Көкжыра ауылдық округ бюджетіне облыстық бюджеттен – 11 549,6 мың теңге көлемінде нысаналы трансферттер көзделгені ескерілсін.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Тарбағатай ауданы Көкжыра ауылдық округ бюджетіне аудандық бюджеттен – 16 353,0 мың теңге көлемінде нысаналы трансферттер көзделгені ескерілсін.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3-1-тармақ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3-2. 404,5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3-2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2021 жылға арналған Тарбағатай ауданы Көкжыра ауылдық округ бюджетіне республикалық бюджеттен – 27 000,0 мың теңге көлемінде нысаналы трансферттер көзделгені ескерілсін.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Шешім 3-3 тармақпен толықтырылды - Шығыс Қазақстан облысы Тарбағатай аудандық мәслихатының 20.08.2021 </w:t>
      </w:r>
      <w:r>
        <w:rPr>
          <w:rFonts w:ascii="Times New Roman"/>
          <w:b w:val="false"/>
          <w:i w:val="false"/>
          <w:color w:val="ff0000"/>
          <w:sz w:val="28"/>
        </w:rPr>
        <w:t>№ 7/8-VII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25"/>
    <w:bookmarkStart w:name="z1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67-10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6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Көкжыра ауылдық округінің бюджеті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67-10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6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Көкжыра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67-10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Көкжыра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67-10 шешіміне 3-1-қосымша</w:t>
            </w:r>
          </w:p>
        </w:tc>
      </w:tr>
    </w:tbl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 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404,5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67-10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1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End w:id="33"/>
    <w:bookmarkStart w:name="z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51-10 "2020-2022 жылдарға арналған Тарбағатай ауданы Көкжыра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6666 нөмірімен тіркелген, Қазақстан Республикасы нормативтік құқықтық актілерінің электрондық түрдегі эталондық бақылау банкінде 2020 жылғы 18 ақпанда жарияланған);</w:t>
      </w:r>
    </w:p>
    <w:bookmarkEnd w:id="34"/>
    <w:bookmarkStart w:name="z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51-10 "2020-2022 жылдарға арналған Тарбағатай ауданы Көкжыра ауылдық округінің бюджеті туралы" шешіміне өзгерістер мен толықтырулар енгізу туралы" Тарбағатай аудандық мәслихатының 2020 жылғы 7 сәуірдегі № 53-10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6952 нөмірімен тіркелген, Қазақстан Республикасы нормативтік құқықтық актілерінің электрондық түрдегі эталондық бақылау банкінде 2020 жылғы 29 сәуірде жарияланған);</w:t>
      </w:r>
    </w:p>
    <w:bookmarkEnd w:id="35"/>
    <w:bookmarkStart w:name="z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51-10 "2020-2022 жылдарға арналған Тарбағатай ауданы Көкжыра ауылдық округінің бюджеті туралы" шешіміне өзгерістер енгізу туралы" Тарбағатай аудандық мәслихатының 2020 жылғы 21 мамырдағы № 56-7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7122 нөмірімен тіркелген, Қазақстан Республикасы нормативтік құқықтық актілерінің электрондық түрдегі эталондық бақылау банкінде 2020 жылғы 29 мамырда жарияланған);</w:t>
      </w:r>
    </w:p>
    <w:bookmarkEnd w:id="36"/>
    <w:bookmarkStart w:name="z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4.Тарбағатай аудандық мәслихатының 2020 жылғы 13 қаңтардағы № 51-10 "2020-2022 жылдарға арналған Тарбағатай ауданы Көкжыра ауылдық округінің бюджеті туралы" шешіміне өзгерістер енгізу туралы" Тарбағатай аудандық мәслихатының 2020 жылғы 10 шілдесіндегі № 58-5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7399 нөмірімен тіркелген Қазақстан Республикасы нормативтік құқықтық актілерінің электрондық түрдегі эталондық бақылау банкінде 2020 жылғы 28 шілдеде жарияланған);</w:t>
      </w:r>
    </w:p>
    <w:bookmarkEnd w:id="37"/>
    <w:bookmarkStart w:name="z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Тарбағатай аудандық мәслихатының 2020 жылғы 13 қаңтардағы № 51-10 "2020-2022 жылдарға арналған Тарбағатай ауданы Көкжыра ауылдық округінің бюджеті туралы" шешіміне өзгерістер енгізу туралы" Тарбағатай аудандық мәслихатының 2020 жылғы 3 қарашадағы № 63-10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7799 нөмірімен тіркелген, Қазақстан Республикасы нормативтік құқықтық актілерінің электрондық түрдегі эталондық бақылау банкінде 2020 жылғы 24 желтоқсанда жарияланған).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