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bfab" w14:textId="5a1b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Тарбағатай ауданы Тұғыл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2020 жылғы 30 желтоқсандағы № 67-17 шешімі. Шығыс Қазақстан облысының Әділет департаментінде 2020 жылғы 31 желтоқсанда № 8279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ЗҚАИ-ның ескертпесі.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Тарбағатай аудандық мәслихатының 2020 жылғы 23 желтоқсандағы № 66-2 "2021-2023 жылдарға арналған Тарбағатай ауданының бюджеті туралы" (нормативтік құқықтық актілерді мемлекеттік тіркеу Тізілімінде 8141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Тарбағатай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Тарбағатай ауданы Тұғыл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46 220,0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4 106,0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46 911,3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691,3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691,3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Тарбағатай ауданы Тұғыл ауылдық округ бюджетіне аудандық бюджеттен берілетін субвенция көлемі 27 538,0 мың теңге сомасында белгіленгені ескерілсін.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жылға арналған Тарбағатай ауданы Тұғыл ауылдық округ бюджетіне облыстық бюджеттен – 4 000,0 мың теңге көлемінде нысаналы трансферттер көзделгені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2021 жылға арналған Тарбағатай ауданы Ойшілік ауылдық округ бюджетіне аудандық бюджеттен – 4 325,0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2-2-тармақ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2-3. 1 188,8 мың теңге бюджет қаражатының пайдаланатын қалдықтары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бөлінсін.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2-3 тармақпен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кейбір шешімдерінің күші жойылды деп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танылсын.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Тарбағатай аудандық мәслихатының 22.10.2021 </w:t>
      </w:r>
      <w:r>
        <w:rPr>
          <w:rFonts w:ascii="Times New Roman"/>
          <w:b w:val="false"/>
          <w:i w:val="false"/>
          <w:color w:val="ff0000"/>
          <w:sz w:val="28"/>
        </w:rPr>
        <w:t>№ 9/17-VII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1 241,3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210,0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Тұғыл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67-17 шешіміне 3-1-қосымша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бос қалдықтарының пайдалануы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3-1 қосымшамен толықтырылды - Шығыс Қазақстан облысы Тарбағатай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6/24-VII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1 188,4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67-17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мәслихатының кейбір күші жойылған шешімдерінің тізбесі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Тарбағатай аудандық мәслихатының 2020 жылғы 13 қаңтардағы № 51-7 "2020-2022 жылдарға арналған Тарбағатай ауданы Тұғыл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6659 нөмірімен тіркелген, Қазақстан Республикасы нормативтік құқықтық актілерінің электрондық түрдегі эталондық бақылау банкінде 2020 жылғы 24 қантарда жарияланған);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аудандық мәслихатының 2020 жылғы 13 қаңтардағы № 51-7 "2020-2022 жылдарға арналған Тарбағатай ауданы Тұғыл ауылдық округінің бюджеті туралы" шешіміне өзгерістер мен толықтырулар енгізу туралы" Тарбағатай аудандық мәслихатының 2020 жылғы 7 сәуірдегі № 53-17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6956 нөмірімен тіркелген, Қазақстан Республикасы нормативтік құқықтық актілерінің электрондық түрдегі эталондық бақылау банкінде 2020 жылғы 29 сәуірде жарияланған);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Тарбағатай аудандық мәслихатының 2020 жылғы 13 қаңтардағы № 51-7 "2020-2022 жылдарға арналған Тарбағатай ауданы Тұғыл ауылдық округінің бюджеті туралы" шешіміне өзгерістер енгізу туралы" Тарбағатай аудандық мәслихатының 2020 жылғы 10 шілдедегі № 58-2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7393 нөмірімен тіркелген, Қазақстан Республикасы нормативтік құқықтық актілерінің электрондық түрдегі эталондық бақылау банкінде 2020 жылғы 25 шілдеде жарияланған);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Тарбағатай аудандық мәслихатының 2020 жылғы 13 қаңтардағы № 51-7 "2020-2022 жылдарға арналған Тарбағатай ауданы Тұғыл ауылдық округінің бюджеті туралы" шешіміне өзгерістер енгізу туралы" Тарбағатай аудандық мәслихатының 2020 жылғы 3 қарашадағы № 63-17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7806 нөмірімен тіркелген Қазақстан Республикасы нормативтік құқықтық актілерінің электрондық түрдегі эталондық бақылау банкінде 2020 жылғы 25 желтоқсанда жарияланған);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Тарбағатай аудандық мәслихатының 2020 жылғы 13 қаңтардағы № 51-7 "2020-2022 жылдарға арналған Тарбағатай ауданы Тұғыл ауылдық округінің бюджеті туралы" шешіміне өзгерістер енгізу туралы" Тарбағатай аудандық мәслихатының 2020 жылғы 3 желтоқсандағы № 65-3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7923 нөмірімен тіркелген Қазақстан Республикасы нормативтік құқықтық актілерінің электрондық түрдегі эталондық бақылау банкінде 2020 жылғы 08 желтоқсанда жарияланған),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