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e63f" w14:textId="256e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Жаңаауыл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67-5 шешімі. Шығыс Қазақстан облысының Әділет департаментінде 2020 жылғы 31 желтоқсанда № 8294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шешіміне сәйкес, Тарбағатай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34 135,5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34 365,9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-230,4 мың теңге;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000000"/>
          <w:sz w:val="28"/>
        </w:rPr>
        <w:t>№ 11/3-VII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Жаңаауыл ауылдық округ бюджетіне аудандық бюджеттен берілетін субвенция көлемі 20 442,0 мың теңге сомасында белгіленгені ескерілсін.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Тарбағатай ауданы Жаңаауыл ауылдық округ бюджетіне аудандық бюджеттен – 4 453,0 мың теңге көлемінде нысаналы трансферттер..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000000"/>
          <w:sz w:val="28"/>
        </w:rPr>
        <w:t>№ 9/5-VII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230,4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Шешім 2-2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6/12-VII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(01.01.2021 бастап қолданысқа енгізіледі).</w:t>
      </w:r>
    </w:p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2021 жылға арналған Тарбағатай ауданы Жаңаауыл ауылдық округ бюджетіне облыстық бюджеттен – 6 696,5 мың теңге көлемінде нысаналы трансферттер көзделгені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2-3-тармақпен толықтырылды - Шығыс Қазақстан облысы Тарбағатай аудандық мәслихатының 20.08.2021 </w:t>
      </w:r>
      <w:r>
        <w:rPr>
          <w:rFonts w:ascii="Times New Roman"/>
          <w:b w:val="false"/>
          <w:i w:val="false"/>
          <w:color w:val="00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Шығыс Қазақстан облысы Тарбағатай аудандық мәслихатының 23.12.2021 № 11/3-VII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11/3-VII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11/3-VII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67-5 шешіміне 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67-5 шешіміне 3-1-қосымша</w:t>
            </w:r>
          </w:p>
        </w:tc>
      </w:tr>
    </w:tbl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 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67-5 шешіміне 4 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мәслихатының кейбір күші жойылған шешімдерінің тізбесі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51-5 "2020-2022 жылдарға арналған Тарбағатай ауданы Жаңаауыл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6676 нөмірімен тіркелген, Қазақстан Республикасы нормативтік құқықтық актілерінің электрондық түрдегі эталондық бақылау банкінде 2020 жылғы 28 қантарда жарияланған);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51-5 "2020-2022 жылдарға арналған Тарбағатай ауданы Жаңаауыл ауылдық округінің бюджеті туралы" шешіміне өзгерістер енгізу туралы" Тарбағатай аудандық мәслихатының 2020 жылғы 7 сәуірдегі № 53-5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6943 нөмірімен тіркелген, Қазақстан Республикасы нормативтік құқықтық актілерінің электрондық түрдегі эталондық бақылау банкінде 2020 жылғы 28 сәуірде жарияланған);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51-5 "2020-2022 жылдарға арналған Тарбағатай ауданы Жаңаауыл ауылдық округінің бюджеті туралы" шешіміне өзгерістер енгізу туралы" Тарбағатай аудандық мәслихатының 2020 жылғы 21 мамырдағы № 56-4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7118 нөмірімен тіркелген, Қазақстан Республикасы нормативтік құқықтық актілерінің электрондық түрдегі эталондық бақылау банкінде 2020 жылғы 28 мамырда жарияланған);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2020 жылғы 13 қаңтардағы № 51-5 "2020-2022 жылдарға арналған Тарбағатай ауданы Жаңаауыл ауылдық округінің бюджеті туралы" шешіміне өзгерістер енгізу туралы" Тарбағатай аудандық мәслихатының 2020 жылғы 10 шілдесіндегі № 58-8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7404 нөмірімен тіркелген Қазақстан Республикасы нормативтік құқықтық актілерінің электрондық түрдегі эталондық бақылау банкінде 2020 жылғы 28 шілдеде жарияланған);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Тарбағатай аудандық мәслихатының 2020 жылғы 13 қаңтардағы № 51-5 "2020-2022 жылдарға арналған Тарбағатай ауданы Жаңаауыл ауылдық округінің бюджеті туралы" шешіміне өзгерістер енгізу туралы" Тарбағатай аудандық мәслихатының 2020 жылғы 3 қарашадағы № 63-5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7794 нөмірімен тіркелген, Қазақстан Республикасы нормативтік құқықтық актілерінің электрондық түрдегі эталондық бақылау банкінде 2020 жылғы 25 желтоқсанда жарияланған).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