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ec573" w14:textId="96ec5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Шығыс Қазақстан облысы Тарбағатай аудандық мәслихатының 2020 жылғы 3 желтоқсандағы № 65-5 шешімі. Шығыс Қазақстан облысының Әділет департаментінде 2021 жылғы 14 қаңтарда № 8338 болып тіркелді</w:t>
      </w:r>
    </w:p>
    <w:p>
      <w:pPr>
        <w:spacing w:after="0"/>
        <w:ind w:left="0"/>
        <w:jc w:val="both"/>
      </w:pPr>
      <w:r>
        <w:rPr>
          <w:rFonts w:ascii="Times New Roman"/>
          <w:b w:val="false"/>
          <w:i w:val="false"/>
          <w:color w:val="ff0000"/>
          <w:sz w:val="28"/>
        </w:rPr>
        <w:t xml:space="preserve">
      Ескерту. Тақырыбы жаңа редакцияда - Шығыс Қазақстан облысы Тарбағатай аудандық мәслихатының 20.05.2022 </w:t>
      </w:r>
      <w:r>
        <w:rPr>
          <w:rFonts w:ascii="Times New Roman"/>
          <w:b w:val="false"/>
          <w:i w:val="false"/>
          <w:color w:val="ff0000"/>
          <w:sz w:val="28"/>
        </w:rPr>
        <w:t>№ 17/6-VII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Үкiметiнiң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Тарбағатай аудандық мәслихаты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Тарбағатай аудандық мәслихатының 30.11.2022 </w:t>
      </w:r>
      <w:r>
        <w:rPr>
          <w:rFonts w:ascii="Times New Roman"/>
          <w:b w:val="false"/>
          <w:i w:val="false"/>
          <w:color w:val="000000"/>
          <w:sz w:val="28"/>
        </w:rPr>
        <w:t>№ 28/4-VII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Тарбағатай ауданында тұрғын үй көмегін көрсетудің мөлшері мен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Шығыс Қазақстан облысы Тарбағатай аудандық мәслихатының 20.05.2022 </w:t>
      </w:r>
      <w:r>
        <w:rPr>
          <w:rFonts w:ascii="Times New Roman"/>
          <w:b w:val="false"/>
          <w:i w:val="false"/>
          <w:color w:val="ff0000"/>
          <w:sz w:val="28"/>
        </w:rPr>
        <w:t>№ 17/6-VII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p>
          <w:p>
            <w:pPr>
              <w:spacing w:after="20"/>
              <w:ind w:left="20"/>
              <w:jc w:val="both"/>
            </w:pPr>
          </w:p>
          <w:p>
            <w:pPr>
              <w:spacing w:after="20"/>
              <w:ind w:left="20"/>
              <w:jc w:val="both"/>
            </w:pP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аудандық мәслихатының</w:t>
            </w:r>
            <w:r>
              <w:br/>
            </w:r>
            <w:r>
              <w:rPr>
                <w:rFonts w:ascii="Times New Roman"/>
                <w:b w:val="false"/>
                <w:i w:val="false"/>
                <w:color w:val="000000"/>
                <w:sz w:val="20"/>
              </w:rPr>
              <w:t>2020 жылғы 3 желтоқсандағы</w:t>
            </w:r>
            <w:r>
              <w:br/>
            </w:r>
            <w:r>
              <w:rPr>
                <w:rFonts w:ascii="Times New Roman"/>
                <w:b w:val="false"/>
                <w:i w:val="false"/>
                <w:color w:val="000000"/>
                <w:sz w:val="20"/>
              </w:rPr>
              <w:t>№ 65-5 шешіміне қосымша</w:t>
            </w:r>
          </w:p>
        </w:tc>
      </w:tr>
    </w:tbl>
    <w:bookmarkStart w:name="z6" w:id="3"/>
    <w:p>
      <w:pPr>
        <w:spacing w:after="0"/>
        <w:ind w:left="0"/>
        <w:jc w:val="left"/>
      </w:pPr>
      <w:r>
        <w:rPr>
          <w:rFonts w:ascii="Times New Roman"/>
          <w:b/>
          <w:i w:val="false"/>
          <w:color w:val="000000"/>
        </w:rPr>
        <w:t xml:space="preserve"> Тарбағатай ауданында тұрғын үй көмегін көрсетудің мөлшері мен тәртібі</w:t>
      </w:r>
    </w:p>
    <w:bookmarkEnd w:id="3"/>
    <w:p>
      <w:pPr>
        <w:spacing w:after="0"/>
        <w:ind w:left="0"/>
        <w:jc w:val="both"/>
      </w:pPr>
      <w:r>
        <w:rPr>
          <w:rFonts w:ascii="Times New Roman"/>
          <w:b w:val="false"/>
          <w:i w:val="false"/>
          <w:color w:val="ff0000"/>
          <w:sz w:val="28"/>
        </w:rPr>
        <w:t xml:space="preserve">
      Ескерту. Қосымша жаңа редакцияда - Шығыс Қазақстан облысы Тарбағатай аудандық мәслихатының 30.11.2022 </w:t>
      </w:r>
      <w:r>
        <w:rPr>
          <w:rFonts w:ascii="Times New Roman"/>
          <w:b w:val="false"/>
          <w:i w:val="false"/>
          <w:color w:val="ff0000"/>
          <w:sz w:val="28"/>
        </w:rPr>
        <w:t>№ 28/4-VII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5" w:id="4"/>
    <w:p>
      <w:pPr>
        <w:spacing w:after="0"/>
        <w:ind w:left="0"/>
        <w:jc w:val="both"/>
      </w:pPr>
      <w:r>
        <w:rPr>
          <w:rFonts w:ascii="Times New Roman"/>
          <w:b w:val="false"/>
          <w:i w:val="false"/>
          <w:color w:val="000000"/>
          <w:sz w:val="28"/>
        </w:rPr>
        <w:t>
      1. Тұрғын үй көмегі жергілікті бюджет қаражаты есебінен Тарбағатай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тұрғын үй көмегін көрсету жөніндегі шараларға беріледі.</w:t>
      </w:r>
    </w:p>
    <w:p>
      <w:pPr>
        <w:spacing w:after="0"/>
        <w:ind w:left="0"/>
        <w:jc w:val="both"/>
      </w:pPr>
      <w:r>
        <w:rPr>
          <w:rFonts w:ascii="Times New Roman"/>
          <w:b w:val="false"/>
          <w:i w:val="false"/>
          <w:color w:val="000000"/>
          <w:sz w:val="28"/>
        </w:rPr>
        <w:t>
      Аз қамтылған отбасылардың (азаматтардың) жиынтық табысына шекті жол берілетін шығыстар үлесі 10 (он) пайыз мөлшерінде.</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Start w:name="z21" w:id="5"/>
    <w:p>
      <w:pPr>
        <w:spacing w:after="0"/>
        <w:ind w:left="0"/>
        <w:jc w:val="both"/>
      </w:pPr>
      <w:r>
        <w:rPr>
          <w:rFonts w:ascii="Times New Roman"/>
          <w:b w:val="false"/>
          <w:i w:val="false"/>
          <w:color w:val="000000"/>
          <w:sz w:val="28"/>
        </w:rPr>
        <w:t>
      2. Тұрғын үй көмегін тағайындау "Тарбағатай аудандық жұмыспен қамту және әлеуметтік бағдарламалар бөлімі" мемлекеттік мекемесімен (бұдан әрі – уәкілетті орган) жүзеге асырылады.</w:t>
      </w:r>
    </w:p>
    <w:bookmarkEnd w:id="5"/>
    <w:bookmarkStart w:name="z22" w:id="6"/>
    <w:p>
      <w:pPr>
        <w:spacing w:after="0"/>
        <w:ind w:left="0"/>
        <w:jc w:val="both"/>
      </w:pPr>
      <w:r>
        <w:rPr>
          <w:rFonts w:ascii="Times New Roman"/>
          <w:b w:val="false"/>
          <w:i w:val="false"/>
          <w:color w:val="000000"/>
          <w:sz w:val="28"/>
        </w:rPr>
        <w:t xml:space="preserve">
      3. Аз қамтылған отбасылардың (азаматтардың)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6"/>
    <w:bookmarkStart w:name="z23" w:id="7"/>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отбасылардың (азаматтардың) осы мақсаттарға шығыстарының жергiлiктi өкiлдi органдар белгiлеген шекті жол берілетін деңгейінің арасындағы айырма ретiнде айқындалады.</w:t>
      </w:r>
    </w:p>
    <w:bookmarkEnd w:id="7"/>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Start w:name="z25" w:id="8"/>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8"/>
    <w:bookmarkStart w:name="z26" w:id="9"/>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9"/>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28" w:id="10"/>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0"/>
    <w:bookmarkStart w:name="z29" w:id="11"/>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1"/>
    <w:bookmarkStart w:name="z30" w:id="12"/>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