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5b87c" w14:textId="705b8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Ақжар ауылдық округінің Ақжар ауылындағы атауы жоқ көшеге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Ақжар ауылдық округі әкімінің 2020 жылғы 22 сәуірдегі № 33 шешімі. Шығыс Қазақстан облысының Әділет департаментінде 2020 жылғы 23 сәуірде № 6978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Шығыс Қазақстан облыстық ономастика комиссиясының 2019 жылғы 11 желтоқсандағы қорытындысына сәйкес және тиiстi аумақ халқының пiкiрiн ескере отырып Ақжар ауылдық округінің әкімі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Тарбағатай ауданы Ақжар ауылдық округінің Ақжар ауылындағы атауы жоқ көшеге - "Қабдешов Әбілқас" атауы берілсін: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"Ақжар ауылдық округі әкімінің аппараты" мемлекеттік мекемесі Қазақстан Республикасының заңнамалық актілерінде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органдарында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шешімнің мемлекеттік тіркелген күнінен бастап күнтізбелік он күн ішінде оның көшірмесін Тарбағатай ауданының аумағында таратылатын мерзімді баспа басылымдарында ресми жариялауға жолданылуын;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Богырбаев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