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4782" w14:textId="85e4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Көкжыра ауылдық округіне қарасты Көкжыра ауылының 7 квартал көшесіне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Көкжыра ауылдық округі әкімінің 2020 жылғы 19 тамыздағы № 17 шешімі. Шығыс Қазақстан облысының Әділет департаментінде 2020 жылғы 20 тамызда № 7463 болып тіркелді. Күші жойылды - Шығыс Қазақстан облысы Тарбағатай ауданы Көкжыра ауылдық округі әкімінің 2020 жылғы 30 қарашадағы № 30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Көкжыра ауылдық округі әкімінің 30.11.2020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Тарбағатай аудандық аумақтық инспекциясы басшысының 2020 жылғы 01 шілдедегі № 500 ұсынысы негізінде, Көкжыра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малдардың арасынан бруцеллез ауруының шығуына байланысты Тарбағатай ауданы Көкжыра ауылдық округіне қарасты Көкжыра ауылының 7 квартал көшесіне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Көкжыра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Атыканов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