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9217f" w14:textId="b6921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тоқтату және Тарбағатай ауданы Ойшілік ауылдық округі әкімінің 2018 жылғы 25 желтоқсандағы № 27 "Тарбағатай ауданы Ойшілік ауылдық округіне қарасты Тана мырза елді мекеніне шектеу іс-шараларын белгілеу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Тарбағатай ауданы Ойшілік ауылдық округі әкімінің 2020 жылғы 11 ақпандағы № 5 шешімі. Шығыс Қазақстан облысының Әділет департаментінде 2020 жылғы 14 ақпанда № 6729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тармақшасына, Қазақстан Республикасының 2016 жылғы 6 сәуірдегі "Құқықтық актілер туралы" Заңының 46-бабының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Қазақстан Республикасының Ауыл шаруашылығы министрлігі ветеринариялық бақылау және қадағалау Комитетінің Тарбағатай ауданының бас мемлекеттік ветеринариялық-санитариялық инспекторының 2019 жылғы 24 желтоқсандағы № 1409 ұсынысы негізінде Ойшілік ауылдық округінің әкімі ШЕШТІ: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Мүйізді ірі қара малдарының арасынан бруцеллез ауруының ошақтарын жою жөніндегі ветеринариялық іс-шаралар кешенінің жүргізілуіне байланысты Тарбағатай ауданы Ойшілік ауылдық округіне қарасты Тана мырза елді мекеніне шектеу іс-шаралары тоқтатылсын.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Тарбағатай ауданы Ойшілік ауылдық округі әкімінің 2018 жылғы 25 желтоқсандағы № 27 "Тарбағатай ауданы Ойшілік ауылдық округіне қарасты Тана мырза елді мекеніне шектеу іс-шараларын белгілеу туралы" (Нормативтік құқықтық актілерді мемлекеттік тіркеу тізілімінде № 5-16-174 тіркелген, 2019 жылғы 08 қаңтарда Қазақстан Республикасының нормативтік құқықтық актілерінің Эталонды бақылау банкінде электрондық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күнiнен кейiн күнтiзбелiк он күн өткен соң қолданысқа енгiзiледi.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Ойшілік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Ыгиев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