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f80d" w14:textId="83ef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2019 жылдың 30 желтоқсандағы № 341 "2020-2022 жылдарға арналған Ұлан ауданының ауылдық округтер мен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21 қазандағы № 405 шешімі. Шығыс Қазақстан облысының Әділет департаментінде 2020 жылғы 3 қарашада № 7756 болып тіркелді. Күші жойылды - Шығыс Қазақстан облысы Ұлан ауданы мәслихатының 2020 жылғы 30 желтоқсандағы № 439 шешімімен</w:t>
      </w:r>
    </w:p>
    <w:p>
      <w:pPr>
        <w:spacing w:after="0"/>
        <w:ind w:left="0"/>
        <w:jc w:val="both"/>
      </w:pPr>
      <w:bookmarkStart w:name="z551" w:id="0"/>
      <w:r>
        <w:rPr>
          <w:rFonts w:ascii="Times New Roman"/>
          <w:b w:val="false"/>
          <w:i w:val="false"/>
          <w:color w:val="ff0000"/>
          <w:sz w:val="28"/>
        </w:rPr>
        <w:t xml:space="preserve">
      Ескерту. Күші жойылды - Шығыс Қазақстан облысы Ұлан ауданы мәслихатының 30.12.2020 № 439 </w:t>
      </w:r>
      <w:r>
        <w:rPr>
          <w:rFonts w:ascii="Times New Roman"/>
          <w:b w:val="false"/>
          <w:i w:val="false"/>
          <w:color w:val="ff0000"/>
          <w:sz w:val="28"/>
        </w:rPr>
        <w:t>шешімімен</w:t>
      </w:r>
      <w:r>
        <w:rPr>
          <w:rFonts w:ascii="Times New Roman"/>
          <w:b w:val="false"/>
          <w:i w:val="false"/>
          <w:color w:val="ff0000"/>
          <w:sz w:val="28"/>
        </w:rPr>
        <w:t xml:space="preserve"> (</w:t>
      </w:r>
      <w:r>
        <w:rPr>
          <w:rFonts w:ascii="Times New Roman"/>
          <w:b w:val="false"/>
          <w:i w:val="false"/>
          <w:color w:val="ff0000"/>
          <w:sz w:val="28"/>
        </w:rPr>
        <w:t>01.01.2021 бастап қолданысқа енгiзiледi).</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Ұлан аудандық мәслихатының 2020 жылғы 2 қазандағы № 396 Ұлан аудандық мәслихатының 2019 жылдың 26 желтоқсандағы № 330 "2020-2022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мәслихаттың 2019 жылғы 30 желтоқсандағы № 341 "2020-2022 жылдарға арналған Ұлан ауданының ауылдық округтер мен кенттер бюджеті туралы" шешіміне (нормативтік құқықтық актілерді мемлекеттік тіркеу Тізілімінде 6682 нөмірімен тіркелген, 2020 жылғы 22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Аблакет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24893,3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9638,3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15255,0 мың теңге;</w:t>
      </w:r>
    </w:p>
    <w:bookmarkEnd w:id="8"/>
    <w:bookmarkStart w:name="z16" w:id="9"/>
    <w:p>
      <w:pPr>
        <w:spacing w:after="0"/>
        <w:ind w:left="0"/>
        <w:jc w:val="both"/>
      </w:pPr>
      <w:r>
        <w:rPr>
          <w:rFonts w:ascii="Times New Roman"/>
          <w:b w:val="false"/>
          <w:i w:val="false"/>
          <w:color w:val="000000"/>
          <w:sz w:val="28"/>
        </w:rPr>
        <w:t>
      2) шығындар – 27329,0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-2435,7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2435,7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2435,7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xml:space="preserve">
      "3. 2020-2022 жылдарға арналған Айыртау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28078,4 мың теңге, соның ішінде:</w:t>
      </w:r>
    </w:p>
    <w:bookmarkEnd w:id="22"/>
    <w:bookmarkStart w:name="z31" w:id="23"/>
    <w:p>
      <w:pPr>
        <w:spacing w:after="0"/>
        <w:ind w:left="0"/>
        <w:jc w:val="both"/>
      </w:pPr>
      <w:r>
        <w:rPr>
          <w:rFonts w:ascii="Times New Roman"/>
          <w:b w:val="false"/>
          <w:i w:val="false"/>
          <w:color w:val="000000"/>
          <w:sz w:val="28"/>
        </w:rPr>
        <w:t>
      салықтық түсімдер – 5843,0 мың теңге;</w:t>
      </w:r>
    </w:p>
    <w:bookmarkEnd w:id="23"/>
    <w:bookmarkStart w:name="z32" w:id="24"/>
    <w:p>
      <w:pPr>
        <w:spacing w:after="0"/>
        <w:ind w:left="0"/>
        <w:jc w:val="both"/>
      </w:pPr>
      <w:r>
        <w:rPr>
          <w:rFonts w:ascii="Times New Roman"/>
          <w:b w:val="false"/>
          <w:i w:val="false"/>
          <w:color w:val="000000"/>
          <w:sz w:val="28"/>
        </w:rPr>
        <w:t>
      салықтық емес түсімдер – 0,0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 түсімі – 22235,4 мың теңге;</w:t>
      </w:r>
    </w:p>
    <w:bookmarkEnd w:id="26"/>
    <w:bookmarkStart w:name="z35" w:id="27"/>
    <w:p>
      <w:pPr>
        <w:spacing w:after="0"/>
        <w:ind w:left="0"/>
        <w:jc w:val="both"/>
      </w:pPr>
      <w:r>
        <w:rPr>
          <w:rFonts w:ascii="Times New Roman"/>
          <w:b w:val="false"/>
          <w:i w:val="false"/>
          <w:color w:val="000000"/>
          <w:sz w:val="28"/>
        </w:rPr>
        <w:t>
      2) шығындар – 29048,3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0,0 мың теңге;</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-969,9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969,9 мың теңге;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969,9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"2020 жылы Айыртау ауылдық округінің бюджетінде нысаналы ағымдағы трансферттер 9415,4 мың теңге сомасында қарастырылсын.";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50" w:id="40"/>
    <w:p>
      <w:pPr>
        <w:spacing w:after="0"/>
        <w:ind w:left="0"/>
        <w:jc w:val="both"/>
      </w:pPr>
      <w:r>
        <w:rPr>
          <w:rFonts w:ascii="Times New Roman"/>
          <w:b w:val="false"/>
          <w:i w:val="false"/>
          <w:color w:val="000000"/>
          <w:sz w:val="28"/>
        </w:rPr>
        <w:t xml:space="preserve">
      "5. 2020-2022 жылдарға арналған Асубұлақ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40"/>
    <w:bookmarkStart w:name="z51" w:id="41"/>
    <w:p>
      <w:pPr>
        <w:spacing w:after="0"/>
        <w:ind w:left="0"/>
        <w:jc w:val="both"/>
      </w:pPr>
      <w:r>
        <w:rPr>
          <w:rFonts w:ascii="Times New Roman"/>
          <w:b w:val="false"/>
          <w:i w:val="false"/>
          <w:color w:val="000000"/>
          <w:sz w:val="28"/>
        </w:rPr>
        <w:t>
      1) кірістер – 37676,5 мың теңге, соның ішінде:</w:t>
      </w:r>
    </w:p>
    <w:bookmarkEnd w:id="41"/>
    <w:bookmarkStart w:name="z52" w:id="42"/>
    <w:p>
      <w:pPr>
        <w:spacing w:after="0"/>
        <w:ind w:left="0"/>
        <w:jc w:val="both"/>
      </w:pPr>
      <w:r>
        <w:rPr>
          <w:rFonts w:ascii="Times New Roman"/>
          <w:b w:val="false"/>
          <w:i w:val="false"/>
          <w:color w:val="000000"/>
          <w:sz w:val="28"/>
        </w:rPr>
        <w:t>
      салықтық түсімдер – 10133,5 мың теңге;</w:t>
      </w:r>
    </w:p>
    <w:bookmarkEnd w:id="42"/>
    <w:bookmarkStart w:name="z53" w:id="43"/>
    <w:p>
      <w:pPr>
        <w:spacing w:after="0"/>
        <w:ind w:left="0"/>
        <w:jc w:val="both"/>
      </w:pPr>
      <w:r>
        <w:rPr>
          <w:rFonts w:ascii="Times New Roman"/>
          <w:b w:val="false"/>
          <w:i w:val="false"/>
          <w:color w:val="000000"/>
          <w:sz w:val="28"/>
        </w:rPr>
        <w:t>
      салықтық емес түсімдер – 0,0 мың теңге;</w:t>
      </w:r>
    </w:p>
    <w:bookmarkEnd w:id="43"/>
    <w:bookmarkStart w:name="z54" w:id="4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4"/>
    <w:bookmarkStart w:name="z55" w:id="45"/>
    <w:p>
      <w:pPr>
        <w:spacing w:after="0"/>
        <w:ind w:left="0"/>
        <w:jc w:val="both"/>
      </w:pPr>
      <w:r>
        <w:rPr>
          <w:rFonts w:ascii="Times New Roman"/>
          <w:b w:val="false"/>
          <w:i w:val="false"/>
          <w:color w:val="000000"/>
          <w:sz w:val="28"/>
        </w:rPr>
        <w:t>
      трансферттер түсімі – 27543,0 мың теңге;</w:t>
      </w:r>
    </w:p>
    <w:bookmarkEnd w:id="45"/>
    <w:bookmarkStart w:name="z56" w:id="46"/>
    <w:p>
      <w:pPr>
        <w:spacing w:after="0"/>
        <w:ind w:left="0"/>
        <w:jc w:val="both"/>
      </w:pPr>
      <w:r>
        <w:rPr>
          <w:rFonts w:ascii="Times New Roman"/>
          <w:b w:val="false"/>
          <w:i w:val="false"/>
          <w:color w:val="000000"/>
          <w:sz w:val="28"/>
        </w:rPr>
        <w:t>
      2) шығындар – 40022,4 мың теңге;</w:t>
      </w:r>
    </w:p>
    <w:bookmarkEnd w:id="46"/>
    <w:bookmarkStart w:name="z57" w:id="47"/>
    <w:p>
      <w:pPr>
        <w:spacing w:after="0"/>
        <w:ind w:left="0"/>
        <w:jc w:val="both"/>
      </w:pPr>
      <w:r>
        <w:rPr>
          <w:rFonts w:ascii="Times New Roman"/>
          <w:b w:val="false"/>
          <w:i w:val="false"/>
          <w:color w:val="000000"/>
          <w:sz w:val="28"/>
        </w:rPr>
        <w:t>
      3) таза бюджеттік кредиттеу – 0,0 мың теңге, соның ішінде:</w:t>
      </w:r>
    </w:p>
    <w:bookmarkEnd w:id="47"/>
    <w:bookmarkStart w:name="z58" w:id="48"/>
    <w:p>
      <w:pPr>
        <w:spacing w:after="0"/>
        <w:ind w:left="0"/>
        <w:jc w:val="both"/>
      </w:pPr>
      <w:r>
        <w:rPr>
          <w:rFonts w:ascii="Times New Roman"/>
          <w:b w:val="false"/>
          <w:i w:val="false"/>
          <w:color w:val="000000"/>
          <w:sz w:val="28"/>
        </w:rPr>
        <w:t>
      бюджеттік кредиттер – 0,0 мың теңге;</w:t>
      </w:r>
    </w:p>
    <w:bookmarkEnd w:id="48"/>
    <w:bookmarkStart w:name="z59" w:id="49"/>
    <w:p>
      <w:pPr>
        <w:spacing w:after="0"/>
        <w:ind w:left="0"/>
        <w:jc w:val="both"/>
      </w:pPr>
      <w:r>
        <w:rPr>
          <w:rFonts w:ascii="Times New Roman"/>
          <w:b w:val="false"/>
          <w:i w:val="false"/>
          <w:color w:val="000000"/>
          <w:sz w:val="28"/>
        </w:rPr>
        <w:t>
      бюджеттік кредиттерді өтеу – 0,0 мың теңге;</w:t>
      </w:r>
    </w:p>
    <w:bookmarkEnd w:id="49"/>
    <w:bookmarkStart w:name="z60" w:id="50"/>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50"/>
    <w:bookmarkStart w:name="z61" w:id="51"/>
    <w:p>
      <w:pPr>
        <w:spacing w:after="0"/>
        <w:ind w:left="0"/>
        <w:jc w:val="both"/>
      </w:pPr>
      <w:r>
        <w:rPr>
          <w:rFonts w:ascii="Times New Roman"/>
          <w:b w:val="false"/>
          <w:i w:val="false"/>
          <w:color w:val="000000"/>
          <w:sz w:val="28"/>
        </w:rPr>
        <w:t>
      қаржы активтерін сатып алу - 0,0 мың теңге;</w:t>
      </w:r>
    </w:p>
    <w:bookmarkEnd w:id="51"/>
    <w:bookmarkStart w:name="z62" w:id="5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2"/>
    <w:bookmarkStart w:name="z63" w:id="53"/>
    <w:p>
      <w:pPr>
        <w:spacing w:after="0"/>
        <w:ind w:left="0"/>
        <w:jc w:val="both"/>
      </w:pPr>
      <w:r>
        <w:rPr>
          <w:rFonts w:ascii="Times New Roman"/>
          <w:b w:val="false"/>
          <w:i w:val="false"/>
          <w:color w:val="000000"/>
          <w:sz w:val="28"/>
        </w:rPr>
        <w:t>
      5) бюджет тапшылығы (профициті) – -2345,9 мың теңге;</w:t>
      </w:r>
    </w:p>
    <w:bookmarkEnd w:id="53"/>
    <w:bookmarkStart w:name="z64" w:id="54"/>
    <w:p>
      <w:pPr>
        <w:spacing w:after="0"/>
        <w:ind w:left="0"/>
        <w:jc w:val="both"/>
      </w:pPr>
      <w:r>
        <w:rPr>
          <w:rFonts w:ascii="Times New Roman"/>
          <w:b w:val="false"/>
          <w:i w:val="false"/>
          <w:color w:val="000000"/>
          <w:sz w:val="28"/>
        </w:rPr>
        <w:t>
      6) бюджет тапшылығын қаржыландыру (профицитін пайдалану) – 2345,9 мың теңге;</w:t>
      </w:r>
    </w:p>
    <w:bookmarkEnd w:id="54"/>
    <w:bookmarkStart w:name="z65" w:id="55"/>
    <w:p>
      <w:pPr>
        <w:spacing w:after="0"/>
        <w:ind w:left="0"/>
        <w:jc w:val="both"/>
      </w:pPr>
      <w:r>
        <w:rPr>
          <w:rFonts w:ascii="Times New Roman"/>
          <w:b w:val="false"/>
          <w:i w:val="false"/>
          <w:color w:val="000000"/>
          <w:sz w:val="28"/>
        </w:rPr>
        <w:t>
      қарыздар түсімі – 0,0 мың теңге;</w:t>
      </w:r>
    </w:p>
    <w:bookmarkEnd w:id="55"/>
    <w:bookmarkStart w:name="z66" w:id="56"/>
    <w:p>
      <w:pPr>
        <w:spacing w:after="0"/>
        <w:ind w:left="0"/>
        <w:jc w:val="both"/>
      </w:pPr>
      <w:r>
        <w:rPr>
          <w:rFonts w:ascii="Times New Roman"/>
          <w:b w:val="false"/>
          <w:i w:val="false"/>
          <w:color w:val="000000"/>
          <w:sz w:val="28"/>
        </w:rPr>
        <w:t>
      қарыздарды өтеу – 0,0 мың теңге;</w:t>
      </w:r>
    </w:p>
    <w:bookmarkEnd w:id="56"/>
    <w:bookmarkStart w:name="z67" w:id="57"/>
    <w:p>
      <w:pPr>
        <w:spacing w:after="0"/>
        <w:ind w:left="0"/>
        <w:jc w:val="both"/>
      </w:pPr>
      <w:r>
        <w:rPr>
          <w:rFonts w:ascii="Times New Roman"/>
          <w:b w:val="false"/>
          <w:i w:val="false"/>
          <w:color w:val="000000"/>
          <w:sz w:val="28"/>
        </w:rPr>
        <w:t>
      бюджет қаражатының пайдаланылатын қалдықтары – 2345,9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69" w:id="58"/>
    <w:p>
      <w:pPr>
        <w:spacing w:after="0"/>
        <w:ind w:left="0"/>
        <w:jc w:val="both"/>
      </w:pPr>
      <w:r>
        <w:rPr>
          <w:rFonts w:ascii="Times New Roman"/>
          <w:b w:val="false"/>
          <w:i w:val="false"/>
          <w:color w:val="000000"/>
          <w:sz w:val="28"/>
        </w:rPr>
        <w:t xml:space="preserve">
      "7. 2020-2022 жылдарға арналған Бозанбай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58"/>
    <w:bookmarkStart w:name="z70" w:id="59"/>
    <w:p>
      <w:pPr>
        <w:spacing w:after="0"/>
        <w:ind w:left="0"/>
        <w:jc w:val="both"/>
      </w:pPr>
      <w:r>
        <w:rPr>
          <w:rFonts w:ascii="Times New Roman"/>
          <w:b w:val="false"/>
          <w:i w:val="false"/>
          <w:color w:val="000000"/>
          <w:sz w:val="28"/>
        </w:rPr>
        <w:t>
      1) кірістер – 139494,7 мың теңге, соның ішінде:</w:t>
      </w:r>
    </w:p>
    <w:bookmarkEnd w:id="59"/>
    <w:bookmarkStart w:name="z71" w:id="60"/>
    <w:p>
      <w:pPr>
        <w:spacing w:after="0"/>
        <w:ind w:left="0"/>
        <w:jc w:val="both"/>
      </w:pPr>
      <w:r>
        <w:rPr>
          <w:rFonts w:ascii="Times New Roman"/>
          <w:b w:val="false"/>
          <w:i w:val="false"/>
          <w:color w:val="000000"/>
          <w:sz w:val="28"/>
        </w:rPr>
        <w:t>
      салықтық түсімдер – 6257,0 мың теңге;</w:t>
      </w:r>
    </w:p>
    <w:bookmarkEnd w:id="60"/>
    <w:bookmarkStart w:name="z72" w:id="61"/>
    <w:p>
      <w:pPr>
        <w:spacing w:after="0"/>
        <w:ind w:left="0"/>
        <w:jc w:val="both"/>
      </w:pPr>
      <w:r>
        <w:rPr>
          <w:rFonts w:ascii="Times New Roman"/>
          <w:b w:val="false"/>
          <w:i w:val="false"/>
          <w:color w:val="000000"/>
          <w:sz w:val="28"/>
        </w:rPr>
        <w:t>
      салықтық емес түсімдер – 0,0 мың теңге;</w:t>
      </w:r>
    </w:p>
    <w:bookmarkEnd w:id="61"/>
    <w:bookmarkStart w:name="z73" w:id="6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2"/>
    <w:bookmarkStart w:name="z74" w:id="63"/>
    <w:p>
      <w:pPr>
        <w:spacing w:after="0"/>
        <w:ind w:left="0"/>
        <w:jc w:val="both"/>
      </w:pPr>
      <w:r>
        <w:rPr>
          <w:rFonts w:ascii="Times New Roman"/>
          <w:b w:val="false"/>
          <w:i w:val="false"/>
          <w:color w:val="000000"/>
          <w:sz w:val="28"/>
        </w:rPr>
        <w:t>
      трансферттер түсімі – 133237,7 мың теңге;</w:t>
      </w:r>
    </w:p>
    <w:bookmarkEnd w:id="63"/>
    <w:bookmarkStart w:name="z75" w:id="64"/>
    <w:p>
      <w:pPr>
        <w:spacing w:after="0"/>
        <w:ind w:left="0"/>
        <w:jc w:val="both"/>
      </w:pPr>
      <w:r>
        <w:rPr>
          <w:rFonts w:ascii="Times New Roman"/>
          <w:b w:val="false"/>
          <w:i w:val="false"/>
          <w:color w:val="000000"/>
          <w:sz w:val="28"/>
        </w:rPr>
        <w:t>
      2) шығындар – 142054,5 мың теңге;</w:t>
      </w:r>
    </w:p>
    <w:bookmarkEnd w:id="64"/>
    <w:bookmarkStart w:name="z76" w:id="65"/>
    <w:p>
      <w:pPr>
        <w:spacing w:after="0"/>
        <w:ind w:left="0"/>
        <w:jc w:val="both"/>
      </w:pPr>
      <w:r>
        <w:rPr>
          <w:rFonts w:ascii="Times New Roman"/>
          <w:b w:val="false"/>
          <w:i w:val="false"/>
          <w:color w:val="000000"/>
          <w:sz w:val="28"/>
        </w:rPr>
        <w:t>
      3) таза бюджеттік кредиттеу – 0,0 мың теңге, соның ішінде:</w:t>
      </w:r>
    </w:p>
    <w:bookmarkEnd w:id="65"/>
    <w:bookmarkStart w:name="z77" w:id="66"/>
    <w:p>
      <w:pPr>
        <w:spacing w:after="0"/>
        <w:ind w:left="0"/>
        <w:jc w:val="both"/>
      </w:pPr>
      <w:r>
        <w:rPr>
          <w:rFonts w:ascii="Times New Roman"/>
          <w:b w:val="false"/>
          <w:i w:val="false"/>
          <w:color w:val="000000"/>
          <w:sz w:val="28"/>
        </w:rPr>
        <w:t>
      бюджеттік кредиттер – 0,0 мың теңге;</w:t>
      </w:r>
    </w:p>
    <w:bookmarkEnd w:id="66"/>
    <w:bookmarkStart w:name="z78" w:id="67"/>
    <w:p>
      <w:pPr>
        <w:spacing w:after="0"/>
        <w:ind w:left="0"/>
        <w:jc w:val="both"/>
      </w:pPr>
      <w:r>
        <w:rPr>
          <w:rFonts w:ascii="Times New Roman"/>
          <w:b w:val="false"/>
          <w:i w:val="false"/>
          <w:color w:val="000000"/>
          <w:sz w:val="28"/>
        </w:rPr>
        <w:t>
      бюджеттік кредиттерді өтеу – 0,0 мың теңге;</w:t>
      </w:r>
    </w:p>
    <w:bookmarkEnd w:id="67"/>
    <w:bookmarkStart w:name="z79" w:id="68"/>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68"/>
    <w:bookmarkStart w:name="z80" w:id="69"/>
    <w:p>
      <w:pPr>
        <w:spacing w:after="0"/>
        <w:ind w:left="0"/>
        <w:jc w:val="both"/>
      </w:pPr>
      <w:r>
        <w:rPr>
          <w:rFonts w:ascii="Times New Roman"/>
          <w:b w:val="false"/>
          <w:i w:val="false"/>
          <w:color w:val="000000"/>
          <w:sz w:val="28"/>
        </w:rPr>
        <w:t>
      қаржы активтерін сатып алу - 0,0 мың теңге;</w:t>
      </w:r>
    </w:p>
    <w:bookmarkEnd w:id="69"/>
    <w:bookmarkStart w:name="z81" w:id="70"/>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70"/>
    <w:bookmarkStart w:name="z82" w:id="71"/>
    <w:p>
      <w:pPr>
        <w:spacing w:after="0"/>
        <w:ind w:left="0"/>
        <w:jc w:val="both"/>
      </w:pPr>
      <w:r>
        <w:rPr>
          <w:rFonts w:ascii="Times New Roman"/>
          <w:b w:val="false"/>
          <w:i w:val="false"/>
          <w:color w:val="000000"/>
          <w:sz w:val="28"/>
        </w:rPr>
        <w:t>
      5) бюджет тапшылығы (профициті) – -2559,8 мың теңге;</w:t>
      </w:r>
    </w:p>
    <w:bookmarkEnd w:id="71"/>
    <w:bookmarkStart w:name="z83" w:id="72"/>
    <w:p>
      <w:pPr>
        <w:spacing w:after="0"/>
        <w:ind w:left="0"/>
        <w:jc w:val="both"/>
      </w:pPr>
      <w:r>
        <w:rPr>
          <w:rFonts w:ascii="Times New Roman"/>
          <w:b w:val="false"/>
          <w:i w:val="false"/>
          <w:color w:val="000000"/>
          <w:sz w:val="28"/>
        </w:rPr>
        <w:t>
      6) бюджет тапшылығын қаржыландыру (профицитін пайдалану) – 2559,8 мың теңге;</w:t>
      </w:r>
    </w:p>
    <w:bookmarkEnd w:id="72"/>
    <w:bookmarkStart w:name="z84" w:id="73"/>
    <w:p>
      <w:pPr>
        <w:spacing w:after="0"/>
        <w:ind w:left="0"/>
        <w:jc w:val="both"/>
      </w:pPr>
      <w:r>
        <w:rPr>
          <w:rFonts w:ascii="Times New Roman"/>
          <w:b w:val="false"/>
          <w:i w:val="false"/>
          <w:color w:val="000000"/>
          <w:sz w:val="28"/>
        </w:rPr>
        <w:t>
      қарыздар түсімі – 0,0 мың теңге;</w:t>
      </w:r>
    </w:p>
    <w:bookmarkEnd w:id="73"/>
    <w:bookmarkStart w:name="z85" w:id="74"/>
    <w:p>
      <w:pPr>
        <w:spacing w:after="0"/>
        <w:ind w:left="0"/>
        <w:jc w:val="both"/>
      </w:pPr>
      <w:r>
        <w:rPr>
          <w:rFonts w:ascii="Times New Roman"/>
          <w:b w:val="false"/>
          <w:i w:val="false"/>
          <w:color w:val="000000"/>
          <w:sz w:val="28"/>
        </w:rPr>
        <w:t>
      қарыздарды өтеу – 0,0 мың теңге;</w:t>
      </w:r>
    </w:p>
    <w:bookmarkEnd w:id="74"/>
    <w:bookmarkStart w:name="z86" w:id="75"/>
    <w:p>
      <w:pPr>
        <w:spacing w:after="0"/>
        <w:ind w:left="0"/>
        <w:jc w:val="both"/>
      </w:pPr>
      <w:r>
        <w:rPr>
          <w:rFonts w:ascii="Times New Roman"/>
          <w:b w:val="false"/>
          <w:i w:val="false"/>
          <w:color w:val="000000"/>
          <w:sz w:val="28"/>
        </w:rPr>
        <w:t>
      бюджет қаражатының пайдаланылатын қалдықтары – 2559,8 мың теңге.";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w:t>
      </w:r>
      <w:r>
        <w:rPr>
          <w:rFonts w:ascii="Times New Roman"/>
          <w:b w:val="false"/>
          <w:i w:val="false"/>
          <w:color w:val="000000"/>
          <w:sz w:val="28"/>
        </w:rPr>
        <w:t xml:space="preserve"> мынадай редакцияда жазылсын:</w:t>
      </w:r>
    </w:p>
    <w:bookmarkStart w:name="z88" w:id="76"/>
    <w:p>
      <w:pPr>
        <w:spacing w:after="0"/>
        <w:ind w:left="0"/>
        <w:jc w:val="both"/>
      </w:pPr>
      <w:r>
        <w:rPr>
          <w:rFonts w:ascii="Times New Roman"/>
          <w:b w:val="false"/>
          <w:i w:val="false"/>
          <w:color w:val="000000"/>
          <w:sz w:val="28"/>
        </w:rPr>
        <w:t>
      "2020 жылы Бозанбай ауылдық округінің бюджетінде нысаналы ағымдағы трансферттер 122616,7 мың теңге сомасында қарастырылсын.";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90" w:id="77"/>
    <w:p>
      <w:pPr>
        <w:spacing w:after="0"/>
        <w:ind w:left="0"/>
        <w:jc w:val="both"/>
      </w:pPr>
      <w:r>
        <w:rPr>
          <w:rFonts w:ascii="Times New Roman"/>
          <w:b w:val="false"/>
          <w:i w:val="false"/>
          <w:color w:val="000000"/>
          <w:sz w:val="28"/>
        </w:rPr>
        <w:t xml:space="preserve">
      "9. 2020-2022 жылдарға арналған Қасым Қайсенов кентінің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77"/>
    <w:bookmarkStart w:name="z91" w:id="78"/>
    <w:p>
      <w:pPr>
        <w:spacing w:after="0"/>
        <w:ind w:left="0"/>
        <w:jc w:val="both"/>
      </w:pPr>
      <w:r>
        <w:rPr>
          <w:rFonts w:ascii="Times New Roman"/>
          <w:b w:val="false"/>
          <w:i w:val="false"/>
          <w:color w:val="000000"/>
          <w:sz w:val="28"/>
        </w:rPr>
        <w:t>
      1) кірістер – 61152,1 мың теңге, соның ішінде:</w:t>
      </w:r>
    </w:p>
    <w:bookmarkEnd w:id="78"/>
    <w:bookmarkStart w:name="z92" w:id="79"/>
    <w:p>
      <w:pPr>
        <w:spacing w:after="0"/>
        <w:ind w:left="0"/>
        <w:jc w:val="both"/>
      </w:pPr>
      <w:r>
        <w:rPr>
          <w:rFonts w:ascii="Times New Roman"/>
          <w:b w:val="false"/>
          <w:i w:val="false"/>
          <w:color w:val="000000"/>
          <w:sz w:val="28"/>
        </w:rPr>
        <w:t>
      салықтық түсімдер – 26023,1 мың теңге;</w:t>
      </w:r>
    </w:p>
    <w:bookmarkEnd w:id="79"/>
    <w:bookmarkStart w:name="z93" w:id="80"/>
    <w:p>
      <w:pPr>
        <w:spacing w:after="0"/>
        <w:ind w:left="0"/>
        <w:jc w:val="both"/>
      </w:pPr>
      <w:r>
        <w:rPr>
          <w:rFonts w:ascii="Times New Roman"/>
          <w:b w:val="false"/>
          <w:i w:val="false"/>
          <w:color w:val="000000"/>
          <w:sz w:val="28"/>
        </w:rPr>
        <w:t>
      салықтық емес түсімдер – 0,0 мың теңге;</w:t>
      </w:r>
    </w:p>
    <w:bookmarkEnd w:id="80"/>
    <w:bookmarkStart w:name="z94" w:id="8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81"/>
    <w:bookmarkStart w:name="z95" w:id="82"/>
    <w:p>
      <w:pPr>
        <w:spacing w:after="0"/>
        <w:ind w:left="0"/>
        <w:jc w:val="both"/>
      </w:pPr>
      <w:r>
        <w:rPr>
          <w:rFonts w:ascii="Times New Roman"/>
          <w:b w:val="false"/>
          <w:i w:val="false"/>
          <w:color w:val="000000"/>
          <w:sz w:val="28"/>
        </w:rPr>
        <w:t>
      трансферттер түсімі – 35129,0 мың теңге;</w:t>
      </w:r>
    </w:p>
    <w:bookmarkEnd w:id="82"/>
    <w:bookmarkStart w:name="z96" w:id="83"/>
    <w:p>
      <w:pPr>
        <w:spacing w:after="0"/>
        <w:ind w:left="0"/>
        <w:jc w:val="both"/>
      </w:pPr>
      <w:r>
        <w:rPr>
          <w:rFonts w:ascii="Times New Roman"/>
          <w:b w:val="false"/>
          <w:i w:val="false"/>
          <w:color w:val="000000"/>
          <w:sz w:val="28"/>
        </w:rPr>
        <w:t>
      2) шығындар – 67895,0 мың теңге;</w:t>
      </w:r>
    </w:p>
    <w:bookmarkEnd w:id="83"/>
    <w:bookmarkStart w:name="z97" w:id="84"/>
    <w:p>
      <w:pPr>
        <w:spacing w:after="0"/>
        <w:ind w:left="0"/>
        <w:jc w:val="both"/>
      </w:pPr>
      <w:r>
        <w:rPr>
          <w:rFonts w:ascii="Times New Roman"/>
          <w:b w:val="false"/>
          <w:i w:val="false"/>
          <w:color w:val="000000"/>
          <w:sz w:val="28"/>
        </w:rPr>
        <w:t>
      3) таза бюджеттік кредиттеу – 0,0 мың теңге, соның ішінде:</w:t>
      </w:r>
    </w:p>
    <w:bookmarkEnd w:id="84"/>
    <w:bookmarkStart w:name="z98" w:id="85"/>
    <w:p>
      <w:pPr>
        <w:spacing w:after="0"/>
        <w:ind w:left="0"/>
        <w:jc w:val="both"/>
      </w:pPr>
      <w:r>
        <w:rPr>
          <w:rFonts w:ascii="Times New Roman"/>
          <w:b w:val="false"/>
          <w:i w:val="false"/>
          <w:color w:val="000000"/>
          <w:sz w:val="28"/>
        </w:rPr>
        <w:t>
      бюджеттік кредиттер – 0,0 мың теңге;</w:t>
      </w:r>
    </w:p>
    <w:bookmarkEnd w:id="85"/>
    <w:bookmarkStart w:name="z99" w:id="86"/>
    <w:p>
      <w:pPr>
        <w:spacing w:after="0"/>
        <w:ind w:left="0"/>
        <w:jc w:val="both"/>
      </w:pPr>
      <w:r>
        <w:rPr>
          <w:rFonts w:ascii="Times New Roman"/>
          <w:b w:val="false"/>
          <w:i w:val="false"/>
          <w:color w:val="000000"/>
          <w:sz w:val="28"/>
        </w:rPr>
        <w:t>
      бюджеттік кредиттерді өтеу – 0,0 мың теңге;</w:t>
      </w:r>
    </w:p>
    <w:bookmarkEnd w:id="86"/>
    <w:bookmarkStart w:name="z100" w:id="8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87"/>
    <w:bookmarkStart w:name="z101" w:id="88"/>
    <w:p>
      <w:pPr>
        <w:spacing w:after="0"/>
        <w:ind w:left="0"/>
        <w:jc w:val="both"/>
      </w:pPr>
      <w:r>
        <w:rPr>
          <w:rFonts w:ascii="Times New Roman"/>
          <w:b w:val="false"/>
          <w:i w:val="false"/>
          <w:color w:val="000000"/>
          <w:sz w:val="28"/>
        </w:rPr>
        <w:t>
      қаржы активтерін сатып алу - 0,0 мың теңге;</w:t>
      </w:r>
    </w:p>
    <w:bookmarkEnd w:id="88"/>
    <w:bookmarkStart w:name="z102" w:id="8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9"/>
    <w:bookmarkStart w:name="z103" w:id="90"/>
    <w:p>
      <w:pPr>
        <w:spacing w:after="0"/>
        <w:ind w:left="0"/>
        <w:jc w:val="both"/>
      </w:pPr>
      <w:r>
        <w:rPr>
          <w:rFonts w:ascii="Times New Roman"/>
          <w:b w:val="false"/>
          <w:i w:val="false"/>
          <w:color w:val="000000"/>
          <w:sz w:val="28"/>
        </w:rPr>
        <w:t>
      5) бюджет тапшылығы (профициті) – -6742,9 мың теңге;</w:t>
      </w:r>
    </w:p>
    <w:bookmarkEnd w:id="90"/>
    <w:bookmarkStart w:name="z104" w:id="91"/>
    <w:p>
      <w:pPr>
        <w:spacing w:after="0"/>
        <w:ind w:left="0"/>
        <w:jc w:val="both"/>
      </w:pPr>
      <w:r>
        <w:rPr>
          <w:rFonts w:ascii="Times New Roman"/>
          <w:b w:val="false"/>
          <w:i w:val="false"/>
          <w:color w:val="000000"/>
          <w:sz w:val="28"/>
        </w:rPr>
        <w:t>
      6) бюджет тапшылығын қаржыландыру (профицитін пайдалану) – 6742,9 мың теңге;</w:t>
      </w:r>
    </w:p>
    <w:bookmarkEnd w:id="91"/>
    <w:bookmarkStart w:name="z105" w:id="92"/>
    <w:p>
      <w:pPr>
        <w:spacing w:after="0"/>
        <w:ind w:left="0"/>
        <w:jc w:val="both"/>
      </w:pPr>
      <w:r>
        <w:rPr>
          <w:rFonts w:ascii="Times New Roman"/>
          <w:b w:val="false"/>
          <w:i w:val="false"/>
          <w:color w:val="000000"/>
          <w:sz w:val="28"/>
        </w:rPr>
        <w:t>
      қарыздар түсімі – 0,0 мың теңге;</w:t>
      </w:r>
    </w:p>
    <w:bookmarkEnd w:id="92"/>
    <w:bookmarkStart w:name="z106" w:id="93"/>
    <w:p>
      <w:pPr>
        <w:spacing w:after="0"/>
        <w:ind w:left="0"/>
        <w:jc w:val="both"/>
      </w:pPr>
      <w:r>
        <w:rPr>
          <w:rFonts w:ascii="Times New Roman"/>
          <w:b w:val="false"/>
          <w:i w:val="false"/>
          <w:color w:val="000000"/>
          <w:sz w:val="28"/>
        </w:rPr>
        <w:t>
      қарыздарды өтеу – 0,0 мың теңге;</w:t>
      </w:r>
    </w:p>
    <w:bookmarkEnd w:id="93"/>
    <w:bookmarkStart w:name="z107" w:id="94"/>
    <w:p>
      <w:pPr>
        <w:spacing w:after="0"/>
        <w:ind w:left="0"/>
        <w:jc w:val="both"/>
      </w:pPr>
      <w:r>
        <w:rPr>
          <w:rFonts w:ascii="Times New Roman"/>
          <w:b w:val="false"/>
          <w:i w:val="false"/>
          <w:color w:val="000000"/>
          <w:sz w:val="28"/>
        </w:rPr>
        <w:t>
      бюджет қаражатының пайдаланылатын қалдықтары – 6742,9 мың теңге.";</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09" w:id="95"/>
    <w:p>
      <w:pPr>
        <w:spacing w:after="0"/>
        <w:ind w:left="0"/>
        <w:jc w:val="both"/>
      </w:pPr>
      <w:r>
        <w:rPr>
          <w:rFonts w:ascii="Times New Roman"/>
          <w:b w:val="false"/>
          <w:i w:val="false"/>
          <w:color w:val="000000"/>
          <w:sz w:val="28"/>
        </w:rPr>
        <w:t xml:space="preserve">
      "11. 2020-2022 жылдарға арналған Саратовка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95"/>
    <w:bookmarkStart w:name="z110" w:id="96"/>
    <w:p>
      <w:pPr>
        <w:spacing w:after="0"/>
        <w:ind w:left="0"/>
        <w:jc w:val="both"/>
      </w:pPr>
      <w:r>
        <w:rPr>
          <w:rFonts w:ascii="Times New Roman"/>
          <w:b w:val="false"/>
          <w:i w:val="false"/>
          <w:color w:val="000000"/>
          <w:sz w:val="28"/>
        </w:rPr>
        <w:t>
      1) кірістер – 21396,0 мың теңге, соның ішінде:</w:t>
      </w:r>
    </w:p>
    <w:bookmarkEnd w:id="96"/>
    <w:bookmarkStart w:name="z111" w:id="97"/>
    <w:p>
      <w:pPr>
        <w:spacing w:after="0"/>
        <w:ind w:left="0"/>
        <w:jc w:val="both"/>
      </w:pPr>
      <w:r>
        <w:rPr>
          <w:rFonts w:ascii="Times New Roman"/>
          <w:b w:val="false"/>
          <w:i w:val="false"/>
          <w:color w:val="000000"/>
          <w:sz w:val="28"/>
        </w:rPr>
        <w:t>
      салықтық түсімдер – 3322,0 мың теңге;</w:t>
      </w:r>
    </w:p>
    <w:bookmarkEnd w:id="97"/>
    <w:bookmarkStart w:name="z112" w:id="98"/>
    <w:p>
      <w:pPr>
        <w:spacing w:after="0"/>
        <w:ind w:left="0"/>
        <w:jc w:val="both"/>
      </w:pPr>
      <w:r>
        <w:rPr>
          <w:rFonts w:ascii="Times New Roman"/>
          <w:b w:val="false"/>
          <w:i w:val="false"/>
          <w:color w:val="000000"/>
          <w:sz w:val="28"/>
        </w:rPr>
        <w:t>
      салықтық емес түсімдер – 0,0 мың теңге;</w:t>
      </w:r>
    </w:p>
    <w:bookmarkEnd w:id="98"/>
    <w:bookmarkStart w:name="z113" w:id="9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9"/>
    <w:bookmarkStart w:name="z114" w:id="100"/>
    <w:p>
      <w:pPr>
        <w:spacing w:after="0"/>
        <w:ind w:left="0"/>
        <w:jc w:val="both"/>
      </w:pPr>
      <w:r>
        <w:rPr>
          <w:rFonts w:ascii="Times New Roman"/>
          <w:b w:val="false"/>
          <w:i w:val="false"/>
          <w:color w:val="000000"/>
          <w:sz w:val="28"/>
        </w:rPr>
        <w:t>
      трансферттер түсімі – 18074,0 мың теңге;</w:t>
      </w:r>
    </w:p>
    <w:bookmarkEnd w:id="100"/>
    <w:bookmarkStart w:name="z115" w:id="101"/>
    <w:p>
      <w:pPr>
        <w:spacing w:after="0"/>
        <w:ind w:left="0"/>
        <w:jc w:val="both"/>
      </w:pPr>
      <w:r>
        <w:rPr>
          <w:rFonts w:ascii="Times New Roman"/>
          <w:b w:val="false"/>
          <w:i w:val="false"/>
          <w:color w:val="000000"/>
          <w:sz w:val="28"/>
        </w:rPr>
        <w:t>
      2) шығындар – 23405,2 мың теңге;</w:t>
      </w:r>
    </w:p>
    <w:bookmarkEnd w:id="101"/>
    <w:bookmarkStart w:name="z116" w:id="102"/>
    <w:p>
      <w:pPr>
        <w:spacing w:after="0"/>
        <w:ind w:left="0"/>
        <w:jc w:val="both"/>
      </w:pPr>
      <w:r>
        <w:rPr>
          <w:rFonts w:ascii="Times New Roman"/>
          <w:b w:val="false"/>
          <w:i w:val="false"/>
          <w:color w:val="000000"/>
          <w:sz w:val="28"/>
        </w:rPr>
        <w:t>
      3) таза бюджеттік кредиттеу – 0,0 мың теңге, соның ішінде:</w:t>
      </w:r>
    </w:p>
    <w:bookmarkEnd w:id="102"/>
    <w:bookmarkStart w:name="z117" w:id="103"/>
    <w:p>
      <w:pPr>
        <w:spacing w:after="0"/>
        <w:ind w:left="0"/>
        <w:jc w:val="both"/>
      </w:pPr>
      <w:r>
        <w:rPr>
          <w:rFonts w:ascii="Times New Roman"/>
          <w:b w:val="false"/>
          <w:i w:val="false"/>
          <w:color w:val="000000"/>
          <w:sz w:val="28"/>
        </w:rPr>
        <w:t>
      бюджеттік кредиттер – 0,0 мың теңге;</w:t>
      </w:r>
    </w:p>
    <w:bookmarkEnd w:id="103"/>
    <w:bookmarkStart w:name="z118" w:id="104"/>
    <w:p>
      <w:pPr>
        <w:spacing w:after="0"/>
        <w:ind w:left="0"/>
        <w:jc w:val="both"/>
      </w:pPr>
      <w:r>
        <w:rPr>
          <w:rFonts w:ascii="Times New Roman"/>
          <w:b w:val="false"/>
          <w:i w:val="false"/>
          <w:color w:val="000000"/>
          <w:sz w:val="28"/>
        </w:rPr>
        <w:t>
      бюджеттік кредиттерді өтеу – 0,0 мың теңге;</w:t>
      </w:r>
    </w:p>
    <w:bookmarkEnd w:id="104"/>
    <w:bookmarkStart w:name="z119" w:id="10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05"/>
    <w:bookmarkStart w:name="z120" w:id="106"/>
    <w:p>
      <w:pPr>
        <w:spacing w:after="0"/>
        <w:ind w:left="0"/>
        <w:jc w:val="both"/>
      </w:pPr>
      <w:r>
        <w:rPr>
          <w:rFonts w:ascii="Times New Roman"/>
          <w:b w:val="false"/>
          <w:i w:val="false"/>
          <w:color w:val="000000"/>
          <w:sz w:val="28"/>
        </w:rPr>
        <w:t>
      қаржы активтерін сатып алу - 0,0 мың теңге;</w:t>
      </w:r>
    </w:p>
    <w:bookmarkEnd w:id="106"/>
    <w:bookmarkStart w:name="z121" w:id="10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7"/>
    <w:bookmarkStart w:name="z122" w:id="108"/>
    <w:p>
      <w:pPr>
        <w:spacing w:after="0"/>
        <w:ind w:left="0"/>
        <w:jc w:val="both"/>
      </w:pPr>
      <w:r>
        <w:rPr>
          <w:rFonts w:ascii="Times New Roman"/>
          <w:b w:val="false"/>
          <w:i w:val="false"/>
          <w:color w:val="000000"/>
          <w:sz w:val="28"/>
        </w:rPr>
        <w:t>
      5) бюджет тапшылығы (профициті) – -2009,2 мың теңге;</w:t>
      </w:r>
    </w:p>
    <w:bookmarkEnd w:id="108"/>
    <w:bookmarkStart w:name="z123" w:id="109"/>
    <w:p>
      <w:pPr>
        <w:spacing w:after="0"/>
        <w:ind w:left="0"/>
        <w:jc w:val="both"/>
      </w:pPr>
      <w:r>
        <w:rPr>
          <w:rFonts w:ascii="Times New Roman"/>
          <w:b w:val="false"/>
          <w:i w:val="false"/>
          <w:color w:val="000000"/>
          <w:sz w:val="28"/>
        </w:rPr>
        <w:t>
      6) бюджет тапшылығын қаржыландыру (профицитін пайдалану) – 2009,2 мың теңге;</w:t>
      </w:r>
    </w:p>
    <w:bookmarkEnd w:id="109"/>
    <w:bookmarkStart w:name="z124" w:id="110"/>
    <w:p>
      <w:pPr>
        <w:spacing w:after="0"/>
        <w:ind w:left="0"/>
        <w:jc w:val="both"/>
      </w:pPr>
      <w:r>
        <w:rPr>
          <w:rFonts w:ascii="Times New Roman"/>
          <w:b w:val="false"/>
          <w:i w:val="false"/>
          <w:color w:val="000000"/>
          <w:sz w:val="28"/>
        </w:rPr>
        <w:t>
      қарыздар түсімі – 0,0 мың теңге;</w:t>
      </w:r>
    </w:p>
    <w:bookmarkEnd w:id="110"/>
    <w:bookmarkStart w:name="z125" w:id="111"/>
    <w:p>
      <w:pPr>
        <w:spacing w:after="0"/>
        <w:ind w:left="0"/>
        <w:jc w:val="both"/>
      </w:pPr>
      <w:r>
        <w:rPr>
          <w:rFonts w:ascii="Times New Roman"/>
          <w:b w:val="false"/>
          <w:i w:val="false"/>
          <w:color w:val="000000"/>
          <w:sz w:val="28"/>
        </w:rPr>
        <w:t>
      қарыздарды өтеу – 0,0 мың теңге;</w:t>
      </w:r>
    </w:p>
    <w:bookmarkEnd w:id="111"/>
    <w:bookmarkStart w:name="z126" w:id="112"/>
    <w:p>
      <w:pPr>
        <w:spacing w:after="0"/>
        <w:ind w:left="0"/>
        <w:jc w:val="both"/>
      </w:pPr>
      <w:r>
        <w:rPr>
          <w:rFonts w:ascii="Times New Roman"/>
          <w:b w:val="false"/>
          <w:i w:val="false"/>
          <w:color w:val="000000"/>
          <w:sz w:val="28"/>
        </w:rPr>
        <w:t>
      бюджет қаражатының пайдаланылатын қалдықтары – 2009,2 мың теңге.";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bookmarkStart w:name="z128" w:id="113"/>
    <w:p>
      <w:pPr>
        <w:spacing w:after="0"/>
        <w:ind w:left="0"/>
        <w:jc w:val="both"/>
      </w:pPr>
      <w:r>
        <w:rPr>
          <w:rFonts w:ascii="Times New Roman"/>
          <w:b w:val="false"/>
          <w:i w:val="false"/>
          <w:color w:val="000000"/>
          <w:sz w:val="28"/>
        </w:rPr>
        <w:t xml:space="preserve">
      "13. 2020-2022 жылдарға арналған Таврия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13"/>
    <w:bookmarkStart w:name="z129" w:id="114"/>
    <w:p>
      <w:pPr>
        <w:spacing w:after="0"/>
        <w:ind w:left="0"/>
        <w:jc w:val="both"/>
      </w:pPr>
      <w:r>
        <w:rPr>
          <w:rFonts w:ascii="Times New Roman"/>
          <w:b w:val="false"/>
          <w:i w:val="false"/>
          <w:color w:val="000000"/>
          <w:sz w:val="28"/>
        </w:rPr>
        <w:t>
      1) кірістер – 45847,0 мың теңге, соның ішінде:</w:t>
      </w:r>
    </w:p>
    <w:bookmarkEnd w:id="114"/>
    <w:bookmarkStart w:name="z130" w:id="115"/>
    <w:p>
      <w:pPr>
        <w:spacing w:after="0"/>
        <w:ind w:left="0"/>
        <w:jc w:val="both"/>
      </w:pPr>
      <w:r>
        <w:rPr>
          <w:rFonts w:ascii="Times New Roman"/>
          <w:b w:val="false"/>
          <w:i w:val="false"/>
          <w:color w:val="000000"/>
          <w:sz w:val="28"/>
        </w:rPr>
        <w:t>
      салықтық түсімдер – 12540,0 мың теңге;</w:t>
      </w:r>
    </w:p>
    <w:bookmarkEnd w:id="115"/>
    <w:bookmarkStart w:name="z131" w:id="116"/>
    <w:p>
      <w:pPr>
        <w:spacing w:after="0"/>
        <w:ind w:left="0"/>
        <w:jc w:val="both"/>
      </w:pPr>
      <w:r>
        <w:rPr>
          <w:rFonts w:ascii="Times New Roman"/>
          <w:b w:val="false"/>
          <w:i w:val="false"/>
          <w:color w:val="000000"/>
          <w:sz w:val="28"/>
        </w:rPr>
        <w:t>
      салықтық емес түсімдер – 0,0 мың теңге;</w:t>
      </w:r>
    </w:p>
    <w:bookmarkEnd w:id="116"/>
    <w:bookmarkStart w:name="z132" w:id="11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17"/>
    <w:bookmarkStart w:name="z133" w:id="118"/>
    <w:p>
      <w:pPr>
        <w:spacing w:after="0"/>
        <w:ind w:left="0"/>
        <w:jc w:val="both"/>
      </w:pPr>
      <w:r>
        <w:rPr>
          <w:rFonts w:ascii="Times New Roman"/>
          <w:b w:val="false"/>
          <w:i w:val="false"/>
          <w:color w:val="000000"/>
          <w:sz w:val="28"/>
        </w:rPr>
        <w:t>
      трансферттер түсімі – 33307,0 мың теңге;</w:t>
      </w:r>
    </w:p>
    <w:bookmarkEnd w:id="118"/>
    <w:bookmarkStart w:name="z134" w:id="119"/>
    <w:p>
      <w:pPr>
        <w:spacing w:after="0"/>
        <w:ind w:left="0"/>
        <w:jc w:val="both"/>
      </w:pPr>
      <w:r>
        <w:rPr>
          <w:rFonts w:ascii="Times New Roman"/>
          <w:b w:val="false"/>
          <w:i w:val="false"/>
          <w:color w:val="000000"/>
          <w:sz w:val="28"/>
        </w:rPr>
        <w:t>
      2) шығындар – 48727,3 мың теңге;</w:t>
      </w:r>
    </w:p>
    <w:bookmarkEnd w:id="119"/>
    <w:bookmarkStart w:name="z135" w:id="120"/>
    <w:p>
      <w:pPr>
        <w:spacing w:after="0"/>
        <w:ind w:left="0"/>
        <w:jc w:val="both"/>
      </w:pPr>
      <w:r>
        <w:rPr>
          <w:rFonts w:ascii="Times New Roman"/>
          <w:b w:val="false"/>
          <w:i w:val="false"/>
          <w:color w:val="000000"/>
          <w:sz w:val="28"/>
        </w:rPr>
        <w:t>
      3) таза бюджеттік кредиттеу – 0,0 мың теңге, соның ішінде:</w:t>
      </w:r>
    </w:p>
    <w:bookmarkEnd w:id="120"/>
    <w:bookmarkStart w:name="z136" w:id="121"/>
    <w:p>
      <w:pPr>
        <w:spacing w:after="0"/>
        <w:ind w:left="0"/>
        <w:jc w:val="both"/>
      </w:pPr>
      <w:r>
        <w:rPr>
          <w:rFonts w:ascii="Times New Roman"/>
          <w:b w:val="false"/>
          <w:i w:val="false"/>
          <w:color w:val="000000"/>
          <w:sz w:val="28"/>
        </w:rPr>
        <w:t>
      бюджеттік кредиттер – 0,0 мың теңге;</w:t>
      </w:r>
    </w:p>
    <w:bookmarkEnd w:id="121"/>
    <w:bookmarkStart w:name="z137" w:id="122"/>
    <w:p>
      <w:pPr>
        <w:spacing w:after="0"/>
        <w:ind w:left="0"/>
        <w:jc w:val="both"/>
      </w:pPr>
      <w:r>
        <w:rPr>
          <w:rFonts w:ascii="Times New Roman"/>
          <w:b w:val="false"/>
          <w:i w:val="false"/>
          <w:color w:val="000000"/>
          <w:sz w:val="28"/>
        </w:rPr>
        <w:t>
      бюджеттік кредиттерді өтеу – 0,0 мың теңге;</w:t>
      </w:r>
    </w:p>
    <w:bookmarkEnd w:id="122"/>
    <w:bookmarkStart w:name="z138" w:id="12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3"/>
    <w:bookmarkStart w:name="z139" w:id="124"/>
    <w:p>
      <w:pPr>
        <w:spacing w:after="0"/>
        <w:ind w:left="0"/>
        <w:jc w:val="both"/>
      </w:pPr>
      <w:r>
        <w:rPr>
          <w:rFonts w:ascii="Times New Roman"/>
          <w:b w:val="false"/>
          <w:i w:val="false"/>
          <w:color w:val="000000"/>
          <w:sz w:val="28"/>
        </w:rPr>
        <w:t>
      қаржы активтерін сатып алу - 0,0 мың теңге;</w:t>
      </w:r>
    </w:p>
    <w:bookmarkEnd w:id="124"/>
    <w:bookmarkStart w:name="z140" w:id="12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5"/>
    <w:bookmarkStart w:name="z141" w:id="126"/>
    <w:p>
      <w:pPr>
        <w:spacing w:after="0"/>
        <w:ind w:left="0"/>
        <w:jc w:val="both"/>
      </w:pPr>
      <w:r>
        <w:rPr>
          <w:rFonts w:ascii="Times New Roman"/>
          <w:b w:val="false"/>
          <w:i w:val="false"/>
          <w:color w:val="000000"/>
          <w:sz w:val="28"/>
        </w:rPr>
        <w:t>
      5) бюджет тапшылығы (профициті) – -2880,3 мың теңге;</w:t>
      </w:r>
    </w:p>
    <w:bookmarkEnd w:id="126"/>
    <w:bookmarkStart w:name="z142" w:id="127"/>
    <w:p>
      <w:pPr>
        <w:spacing w:after="0"/>
        <w:ind w:left="0"/>
        <w:jc w:val="both"/>
      </w:pPr>
      <w:r>
        <w:rPr>
          <w:rFonts w:ascii="Times New Roman"/>
          <w:b w:val="false"/>
          <w:i w:val="false"/>
          <w:color w:val="000000"/>
          <w:sz w:val="28"/>
        </w:rPr>
        <w:t>
      6) бюджет тапшылығын қаржыландыру (профицитін пайдалану) – 2880,3 мың теңге;</w:t>
      </w:r>
    </w:p>
    <w:bookmarkEnd w:id="127"/>
    <w:bookmarkStart w:name="z143" w:id="128"/>
    <w:p>
      <w:pPr>
        <w:spacing w:after="0"/>
        <w:ind w:left="0"/>
        <w:jc w:val="both"/>
      </w:pPr>
      <w:r>
        <w:rPr>
          <w:rFonts w:ascii="Times New Roman"/>
          <w:b w:val="false"/>
          <w:i w:val="false"/>
          <w:color w:val="000000"/>
          <w:sz w:val="28"/>
        </w:rPr>
        <w:t>
      қарыздар түсімі – 0,0 мың теңге;</w:t>
      </w:r>
    </w:p>
    <w:bookmarkEnd w:id="128"/>
    <w:bookmarkStart w:name="z144" w:id="129"/>
    <w:p>
      <w:pPr>
        <w:spacing w:after="0"/>
        <w:ind w:left="0"/>
        <w:jc w:val="both"/>
      </w:pPr>
      <w:r>
        <w:rPr>
          <w:rFonts w:ascii="Times New Roman"/>
          <w:b w:val="false"/>
          <w:i w:val="false"/>
          <w:color w:val="000000"/>
          <w:sz w:val="28"/>
        </w:rPr>
        <w:t>
      қарыздарды өтеу – 0,0 мың теңге;</w:t>
      </w:r>
    </w:p>
    <w:bookmarkEnd w:id="129"/>
    <w:bookmarkStart w:name="z145" w:id="130"/>
    <w:p>
      <w:pPr>
        <w:spacing w:after="0"/>
        <w:ind w:left="0"/>
        <w:jc w:val="both"/>
      </w:pPr>
      <w:r>
        <w:rPr>
          <w:rFonts w:ascii="Times New Roman"/>
          <w:b w:val="false"/>
          <w:i w:val="false"/>
          <w:color w:val="000000"/>
          <w:sz w:val="28"/>
        </w:rPr>
        <w:t>
      бюджет қаражатының пайдаланылатын қалдықтары – 2880,3 мың теңге.";</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w:t>
      </w:r>
      <w:r>
        <w:rPr>
          <w:rFonts w:ascii="Times New Roman"/>
          <w:b w:val="false"/>
          <w:i w:val="false"/>
          <w:color w:val="000000"/>
          <w:sz w:val="28"/>
        </w:rPr>
        <w:t xml:space="preserve"> мынадай редакцияда жазылсын:</w:t>
      </w:r>
    </w:p>
    <w:bookmarkStart w:name="z147" w:id="131"/>
    <w:p>
      <w:pPr>
        <w:spacing w:after="0"/>
        <w:ind w:left="0"/>
        <w:jc w:val="both"/>
      </w:pPr>
      <w:r>
        <w:rPr>
          <w:rFonts w:ascii="Times New Roman"/>
          <w:b w:val="false"/>
          <w:i w:val="false"/>
          <w:color w:val="000000"/>
          <w:sz w:val="28"/>
        </w:rPr>
        <w:t>
      "2020 жылы Таврия ауылдық округінің бюджетінде нысаналы ағымдағы трансферттер 21380,0 мың теңге сомасында қарастырылсын.";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149" w:id="132"/>
    <w:p>
      <w:pPr>
        <w:spacing w:after="0"/>
        <w:ind w:left="0"/>
        <w:jc w:val="both"/>
      </w:pPr>
      <w:r>
        <w:rPr>
          <w:rFonts w:ascii="Times New Roman"/>
          <w:b w:val="false"/>
          <w:i w:val="false"/>
          <w:color w:val="000000"/>
          <w:sz w:val="28"/>
        </w:rPr>
        <w:t xml:space="preserve">
      "15. 2020-2022 жылдарға арналған Тарғын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32"/>
    <w:bookmarkStart w:name="z150" w:id="133"/>
    <w:p>
      <w:pPr>
        <w:spacing w:after="0"/>
        <w:ind w:left="0"/>
        <w:jc w:val="both"/>
      </w:pPr>
      <w:r>
        <w:rPr>
          <w:rFonts w:ascii="Times New Roman"/>
          <w:b w:val="false"/>
          <w:i w:val="false"/>
          <w:color w:val="000000"/>
          <w:sz w:val="28"/>
        </w:rPr>
        <w:t>
      1) кірістер – 27182,6 мың теңге, соның ішінде:</w:t>
      </w:r>
    </w:p>
    <w:bookmarkEnd w:id="133"/>
    <w:bookmarkStart w:name="z151" w:id="134"/>
    <w:p>
      <w:pPr>
        <w:spacing w:after="0"/>
        <w:ind w:left="0"/>
        <w:jc w:val="both"/>
      </w:pPr>
      <w:r>
        <w:rPr>
          <w:rFonts w:ascii="Times New Roman"/>
          <w:b w:val="false"/>
          <w:i w:val="false"/>
          <w:color w:val="000000"/>
          <w:sz w:val="28"/>
        </w:rPr>
        <w:t>
      салықтық түсімдер – 6116,0 мың теңге;</w:t>
      </w:r>
    </w:p>
    <w:bookmarkEnd w:id="134"/>
    <w:bookmarkStart w:name="z152" w:id="135"/>
    <w:p>
      <w:pPr>
        <w:spacing w:after="0"/>
        <w:ind w:left="0"/>
        <w:jc w:val="both"/>
      </w:pPr>
      <w:r>
        <w:rPr>
          <w:rFonts w:ascii="Times New Roman"/>
          <w:b w:val="false"/>
          <w:i w:val="false"/>
          <w:color w:val="000000"/>
          <w:sz w:val="28"/>
        </w:rPr>
        <w:t>
      салықтық емес түсімдер – 0,0 мың теңге;</w:t>
      </w:r>
    </w:p>
    <w:bookmarkEnd w:id="135"/>
    <w:bookmarkStart w:name="z153" w:id="13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36"/>
    <w:bookmarkStart w:name="z154" w:id="137"/>
    <w:p>
      <w:pPr>
        <w:spacing w:after="0"/>
        <w:ind w:left="0"/>
        <w:jc w:val="both"/>
      </w:pPr>
      <w:r>
        <w:rPr>
          <w:rFonts w:ascii="Times New Roman"/>
          <w:b w:val="false"/>
          <w:i w:val="false"/>
          <w:color w:val="000000"/>
          <w:sz w:val="28"/>
        </w:rPr>
        <w:t>
      трансферттер түсімі – 21066,6 мың теңге;</w:t>
      </w:r>
    </w:p>
    <w:bookmarkEnd w:id="137"/>
    <w:bookmarkStart w:name="z155" w:id="138"/>
    <w:p>
      <w:pPr>
        <w:spacing w:after="0"/>
        <w:ind w:left="0"/>
        <w:jc w:val="both"/>
      </w:pPr>
      <w:r>
        <w:rPr>
          <w:rFonts w:ascii="Times New Roman"/>
          <w:b w:val="false"/>
          <w:i w:val="false"/>
          <w:color w:val="000000"/>
          <w:sz w:val="28"/>
        </w:rPr>
        <w:t>
      2) шығындар – 28406,0 мың теңге;</w:t>
      </w:r>
    </w:p>
    <w:bookmarkEnd w:id="138"/>
    <w:bookmarkStart w:name="z156" w:id="139"/>
    <w:p>
      <w:pPr>
        <w:spacing w:after="0"/>
        <w:ind w:left="0"/>
        <w:jc w:val="both"/>
      </w:pPr>
      <w:r>
        <w:rPr>
          <w:rFonts w:ascii="Times New Roman"/>
          <w:b w:val="false"/>
          <w:i w:val="false"/>
          <w:color w:val="000000"/>
          <w:sz w:val="28"/>
        </w:rPr>
        <w:t>
      3) таза бюджеттік кредиттеу – 0,0 мың теңге, соның ішінде:</w:t>
      </w:r>
    </w:p>
    <w:bookmarkEnd w:id="139"/>
    <w:bookmarkStart w:name="z157" w:id="140"/>
    <w:p>
      <w:pPr>
        <w:spacing w:after="0"/>
        <w:ind w:left="0"/>
        <w:jc w:val="both"/>
      </w:pPr>
      <w:r>
        <w:rPr>
          <w:rFonts w:ascii="Times New Roman"/>
          <w:b w:val="false"/>
          <w:i w:val="false"/>
          <w:color w:val="000000"/>
          <w:sz w:val="28"/>
        </w:rPr>
        <w:t>
      бюджеттік кредиттер – 0,0 мың теңге;</w:t>
      </w:r>
    </w:p>
    <w:bookmarkEnd w:id="140"/>
    <w:bookmarkStart w:name="z158" w:id="141"/>
    <w:p>
      <w:pPr>
        <w:spacing w:after="0"/>
        <w:ind w:left="0"/>
        <w:jc w:val="both"/>
      </w:pPr>
      <w:r>
        <w:rPr>
          <w:rFonts w:ascii="Times New Roman"/>
          <w:b w:val="false"/>
          <w:i w:val="false"/>
          <w:color w:val="000000"/>
          <w:sz w:val="28"/>
        </w:rPr>
        <w:t>
      бюджеттік кредиттерді өтеу – 0,0 мың теңге;</w:t>
      </w:r>
    </w:p>
    <w:bookmarkEnd w:id="141"/>
    <w:bookmarkStart w:name="z159" w:id="14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42"/>
    <w:bookmarkStart w:name="z160" w:id="143"/>
    <w:p>
      <w:pPr>
        <w:spacing w:after="0"/>
        <w:ind w:left="0"/>
        <w:jc w:val="both"/>
      </w:pPr>
      <w:r>
        <w:rPr>
          <w:rFonts w:ascii="Times New Roman"/>
          <w:b w:val="false"/>
          <w:i w:val="false"/>
          <w:color w:val="000000"/>
          <w:sz w:val="28"/>
        </w:rPr>
        <w:t>
      қаржы активтерін сатып алу - 0,0 мың теңге;</w:t>
      </w:r>
    </w:p>
    <w:bookmarkEnd w:id="143"/>
    <w:bookmarkStart w:name="z161" w:id="14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4"/>
    <w:bookmarkStart w:name="z162" w:id="145"/>
    <w:p>
      <w:pPr>
        <w:spacing w:after="0"/>
        <w:ind w:left="0"/>
        <w:jc w:val="both"/>
      </w:pPr>
      <w:r>
        <w:rPr>
          <w:rFonts w:ascii="Times New Roman"/>
          <w:b w:val="false"/>
          <w:i w:val="false"/>
          <w:color w:val="000000"/>
          <w:sz w:val="28"/>
        </w:rPr>
        <w:t>
      5) бюджет тапшылығы (профициті) – -1223,4 мың теңге;</w:t>
      </w:r>
    </w:p>
    <w:bookmarkEnd w:id="145"/>
    <w:bookmarkStart w:name="z163" w:id="146"/>
    <w:p>
      <w:pPr>
        <w:spacing w:after="0"/>
        <w:ind w:left="0"/>
        <w:jc w:val="both"/>
      </w:pPr>
      <w:r>
        <w:rPr>
          <w:rFonts w:ascii="Times New Roman"/>
          <w:b w:val="false"/>
          <w:i w:val="false"/>
          <w:color w:val="000000"/>
          <w:sz w:val="28"/>
        </w:rPr>
        <w:t>
      6) бюджет тапшылығын қаржыландыру (профицитін пайдалану) – 1223,4 мың теңге;</w:t>
      </w:r>
    </w:p>
    <w:bookmarkEnd w:id="146"/>
    <w:bookmarkStart w:name="z164" w:id="147"/>
    <w:p>
      <w:pPr>
        <w:spacing w:after="0"/>
        <w:ind w:left="0"/>
        <w:jc w:val="both"/>
      </w:pPr>
      <w:r>
        <w:rPr>
          <w:rFonts w:ascii="Times New Roman"/>
          <w:b w:val="false"/>
          <w:i w:val="false"/>
          <w:color w:val="000000"/>
          <w:sz w:val="28"/>
        </w:rPr>
        <w:t>
      қарыздар түсімі – 0,0 мың теңге;</w:t>
      </w:r>
    </w:p>
    <w:bookmarkEnd w:id="147"/>
    <w:bookmarkStart w:name="z165" w:id="148"/>
    <w:p>
      <w:pPr>
        <w:spacing w:after="0"/>
        <w:ind w:left="0"/>
        <w:jc w:val="both"/>
      </w:pPr>
      <w:r>
        <w:rPr>
          <w:rFonts w:ascii="Times New Roman"/>
          <w:b w:val="false"/>
          <w:i w:val="false"/>
          <w:color w:val="000000"/>
          <w:sz w:val="28"/>
        </w:rPr>
        <w:t>
      қарыздарды өтеу – 0,0 мың теңге;</w:t>
      </w:r>
    </w:p>
    <w:bookmarkEnd w:id="148"/>
    <w:bookmarkStart w:name="z166" w:id="149"/>
    <w:p>
      <w:pPr>
        <w:spacing w:after="0"/>
        <w:ind w:left="0"/>
        <w:jc w:val="both"/>
      </w:pPr>
      <w:r>
        <w:rPr>
          <w:rFonts w:ascii="Times New Roman"/>
          <w:b w:val="false"/>
          <w:i w:val="false"/>
          <w:color w:val="000000"/>
          <w:sz w:val="28"/>
        </w:rPr>
        <w:t>
      бюджет қаражатының пайдаланылатын қалдықтары – 1223,4 мың теңге.";</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bookmarkStart w:name="z168" w:id="150"/>
    <w:p>
      <w:pPr>
        <w:spacing w:after="0"/>
        <w:ind w:left="0"/>
        <w:jc w:val="both"/>
      </w:pPr>
      <w:r>
        <w:rPr>
          <w:rFonts w:ascii="Times New Roman"/>
          <w:b w:val="false"/>
          <w:i w:val="false"/>
          <w:color w:val="000000"/>
          <w:sz w:val="28"/>
        </w:rPr>
        <w:t xml:space="preserve">
      "17. 2020-2022 жылдарға арналған Төлеген Тоқтаров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50"/>
    <w:bookmarkStart w:name="z169" w:id="151"/>
    <w:p>
      <w:pPr>
        <w:spacing w:after="0"/>
        <w:ind w:left="0"/>
        <w:jc w:val="both"/>
      </w:pPr>
      <w:r>
        <w:rPr>
          <w:rFonts w:ascii="Times New Roman"/>
          <w:b w:val="false"/>
          <w:i w:val="false"/>
          <w:color w:val="000000"/>
          <w:sz w:val="28"/>
        </w:rPr>
        <w:t>
      1) кірістер – 19810,4 мың теңге, соның ішінде:</w:t>
      </w:r>
    </w:p>
    <w:bookmarkEnd w:id="151"/>
    <w:bookmarkStart w:name="z170" w:id="152"/>
    <w:p>
      <w:pPr>
        <w:spacing w:after="0"/>
        <w:ind w:left="0"/>
        <w:jc w:val="both"/>
      </w:pPr>
      <w:r>
        <w:rPr>
          <w:rFonts w:ascii="Times New Roman"/>
          <w:b w:val="false"/>
          <w:i w:val="false"/>
          <w:color w:val="000000"/>
          <w:sz w:val="28"/>
        </w:rPr>
        <w:t>
      салықтық түсімдер – 7203,0 мың теңге;</w:t>
      </w:r>
    </w:p>
    <w:bookmarkEnd w:id="152"/>
    <w:bookmarkStart w:name="z171" w:id="153"/>
    <w:p>
      <w:pPr>
        <w:spacing w:after="0"/>
        <w:ind w:left="0"/>
        <w:jc w:val="both"/>
      </w:pPr>
      <w:r>
        <w:rPr>
          <w:rFonts w:ascii="Times New Roman"/>
          <w:b w:val="false"/>
          <w:i w:val="false"/>
          <w:color w:val="000000"/>
          <w:sz w:val="28"/>
        </w:rPr>
        <w:t>
      салықтық емес түсімдер – 0,0 мың теңге;</w:t>
      </w:r>
    </w:p>
    <w:bookmarkEnd w:id="153"/>
    <w:bookmarkStart w:name="z172" w:id="15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54"/>
    <w:bookmarkStart w:name="z173" w:id="155"/>
    <w:p>
      <w:pPr>
        <w:spacing w:after="0"/>
        <w:ind w:left="0"/>
        <w:jc w:val="both"/>
      </w:pPr>
      <w:r>
        <w:rPr>
          <w:rFonts w:ascii="Times New Roman"/>
          <w:b w:val="false"/>
          <w:i w:val="false"/>
          <w:color w:val="000000"/>
          <w:sz w:val="28"/>
        </w:rPr>
        <w:t>
      трансферттер түсімі – 12607,4 мың теңге;</w:t>
      </w:r>
    </w:p>
    <w:bookmarkEnd w:id="155"/>
    <w:bookmarkStart w:name="z174" w:id="156"/>
    <w:p>
      <w:pPr>
        <w:spacing w:after="0"/>
        <w:ind w:left="0"/>
        <w:jc w:val="both"/>
      </w:pPr>
      <w:r>
        <w:rPr>
          <w:rFonts w:ascii="Times New Roman"/>
          <w:b w:val="false"/>
          <w:i w:val="false"/>
          <w:color w:val="000000"/>
          <w:sz w:val="28"/>
        </w:rPr>
        <w:t>
      2) шығындар – 20327,0 мың теңге;</w:t>
      </w:r>
    </w:p>
    <w:bookmarkEnd w:id="156"/>
    <w:bookmarkStart w:name="z175" w:id="157"/>
    <w:p>
      <w:pPr>
        <w:spacing w:after="0"/>
        <w:ind w:left="0"/>
        <w:jc w:val="both"/>
      </w:pPr>
      <w:r>
        <w:rPr>
          <w:rFonts w:ascii="Times New Roman"/>
          <w:b w:val="false"/>
          <w:i w:val="false"/>
          <w:color w:val="000000"/>
          <w:sz w:val="28"/>
        </w:rPr>
        <w:t>
      3) таза бюджеттік кредиттеу – 0,0 мың теңге, соның ішінде:</w:t>
      </w:r>
    </w:p>
    <w:bookmarkEnd w:id="157"/>
    <w:bookmarkStart w:name="z176" w:id="158"/>
    <w:p>
      <w:pPr>
        <w:spacing w:after="0"/>
        <w:ind w:left="0"/>
        <w:jc w:val="both"/>
      </w:pPr>
      <w:r>
        <w:rPr>
          <w:rFonts w:ascii="Times New Roman"/>
          <w:b w:val="false"/>
          <w:i w:val="false"/>
          <w:color w:val="000000"/>
          <w:sz w:val="28"/>
        </w:rPr>
        <w:t>
      бюджеттік кредиттер – 0,0 мың теңге;</w:t>
      </w:r>
    </w:p>
    <w:bookmarkEnd w:id="158"/>
    <w:bookmarkStart w:name="z177" w:id="159"/>
    <w:p>
      <w:pPr>
        <w:spacing w:after="0"/>
        <w:ind w:left="0"/>
        <w:jc w:val="both"/>
      </w:pPr>
      <w:r>
        <w:rPr>
          <w:rFonts w:ascii="Times New Roman"/>
          <w:b w:val="false"/>
          <w:i w:val="false"/>
          <w:color w:val="000000"/>
          <w:sz w:val="28"/>
        </w:rPr>
        <w:t>
      бюджеттік кредиттерді өтеу – 0,0 мың теңге;</w:t>
      </w:r>
    </w:p>
    <w:bookmarkEnd w:id="159"/>
    <w:bookmarkStart w:name="z178" w:id="160"/>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60"/>
    <w:bookmarkStart w:name="z179" w:id="161"/>
    <w:p>
      <w:pPr>
        <w:spacing w:after="0"/>
        <w:ind w:left="0"/>
        <w:jc w:val="both"/>
      </w:pPr>
      <w:r>
        <w:rPr>
          <w:rFonts w:ascii="Times New Roman"/>
          <w:b w:val="false"/>
          <w:i w:val="false"/>
          <w:color w:val="000000"/>
          <w:sz w:val="28"/>
        </w:rPr>
        <w:t>
      қаржы активтерін сатып алу - 0,0 мың теңге;</w:t>
      </w:r>
    </w:p>
    <w:bookmarkEnd w:id="161"/>
    <w:bookmarkStart w:name="z180" w:id="16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62"/>
    <w:bookmarkStart w:name="z181" w:id="163"/>
    <w:p>
      <w:pPr>
        <w:spacing w:after="0"/>
        <w:ind w:left="0"/>
        <w:jc w:val="both"/>
      </w:pPr>
      <w:r>
        <w:rPr>
          <w:rFonts w:ascii="Times New Roman"/>
          <w:b w:val="false"/>
          <w:i w:val="false"/>
          <w:color w:val="000000"/>
          <w:sz w:val="28"/>
        </w:rPr>
        <w:t>
      5) бюджет тапшылығы (профициті) – -516,6 мың теңге;</w:t>
      </w:r>
    </w:p>
    <w:bookmarkEnd w:id="163"/>
    <w:bookmarkStart w:name="z182" w:id="164"/>
    <w:p>
      <w:pPr>
        <w:spacing w:after="0"/>
        <w:ind w:left="0"/>
        <w:jc w:val="both"/>
      </w:pPr>
      <w:r>
        <w:rPr>
          <w:rFonts w:ascii="Times New Roman"/>
          <w:b w:val="false"/>
          <w:i w:val="false"/>
          <w:color w:val="000000"/>
          <w:sz w:val="28"/>
        </w:rPr>
        <w:t>
      6) бюджет тапшылығын қаржыландыру (профицитін пайдалану) – 516,6 мың теңге;</w:t>
      </w:r>
    </w:p>
    <w:bookmarkEnd w:id="164"/>
    <w:bookmarkStart w:name="z183" w:id="165"/>
    <w:p>
      <w:pPr>
        <w:spacing w:after="0"/>
        <w:ind w:left="0"/>
        <w:jc w:val="both"/>
      </w:pPr>
      <w:r>
        <w:rPr>
          <w:rFonts w:ascii="Times New Roman"/>
          <w:b w:val="false"/>
          <w:i w:val="false"/>
          <w:color w:val="000000"/>
          <w:sz w:val="28"/>
        </w:rPr>
        <w:t>
      қарыздар түсімі – 0,0 мың теңге;</w:t>
      </w:r>
    </w:p>
    <w:bookmarkEnd w:id="165"/>
    <w:bookmarkStart w:name="z184" w:id="166"/>
    <w:p>
      <w:pPr>
        <w:spacing w:after="0"/>
        <w:ind w:left="0"/>
        <w:jc w:val="both"/>
      </w:pPr>
      <w:r>
        <w:rPr>
          <w:rFonts w:ascii="Times New Roman"/>
          <w:b w:val="false"/>
          <w:i w:val="false"/>
          <w:color w:val="000000"/>
          <w:sz w:val="28"/>
        </w:rPr>
        <w:t>
      қарыздарды өтеу – 0,0 мың теңге;</w:t>
      </w:r>
    </w:p>
    <w:bookmarkEnd w:id="166"/>
    <w:bookmarkStart w:name="z185" w:id="167"/>
    <w:p>
      <w:pPr>
        <w:spacing w:after="0"/>
        <w:ind w:left="0"/>
        <w:jc w:val="both"/>
      </w:pPr>
      <w:r>
        <w:rPr>
          <w:rFonts w:ascii="Times New Roman"/>
          <w:b w:val="false"/>
          <w:i w:val="false"/>
          <w:color w:val="000000"/>
          <w:sz w:val="28"/>
        </w:rPr>
        <w:t>
      бюджет қаражатының пайдаланылатын қалдықтары – 516,6 мың теңге.";</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тармақ</w:t>
      </w:r>
      <w:r>
        <w:rPr>
          <w:rFonts w:ascii="Times New Roman"/>
          <w:b w:val="false"/>
          <w:i w:val="false"/>
          <w:color w:val="000000"/>
          <w:sz w:val="28"/>
        </w:rPr>
        <w:t xml:space="preserve"> мынадай редакцияда жазылсын:</w:t>
      </w:r>
    </w:p>
    <w:bookmarkStart w:name="z187" w:id="168"/>
    <w:p>
      <w:pPr>
        <w:spacing w:after="0"/>
        <w:ind w:left="0"/>
        <w:jc w:val="both"/>
      </w:pPr>
      <w:r>
        <w:rPr>
          <w:rFonts w:ascii="Times New Roman"/>
          <w:b w:val="false"/>
          <w:i w:val="false"/>
          <w:color w:val="000000"/>
          <w:sz w:val="28"/>
        </w:rPr>
        <w:t>
      "2020 жылы Төлеген Тоқтаров ауылдық округінің бюджетінде нысаналы ағымдағы трансферттер 4180,4 мың теңге сомасында қарастырылсын.";</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bookmarkStart w:name="z189" w:id="169"/>
    <w:p>
      <w:pPr>
        <w:spacing w:after="0"/>
        <w:ind w:left="0"/>
        <w:jc w:val="both"/>
      </w:pPr>
      <w:r>
        <w:rPr>
          <w:rFonts w:ascii="Times New Roman"/>
          <w:b w:val="false"/>
          <w:i w:val="false"/>
          <w:color w:val="000000"/>
          <w:sz w:val="28"/>
        </w:rPr>
        <w:t xml:space="preserve">
      "19. 2020-2022 жылдарға арналған Егінсу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69"/>
    <w:bookmarkStart w:name="z190" w:id="170"/>
    <w:p>
      <w:pPr>
        <w:spacing w:after="0"/>
        <w:ind w:left="0"/>
        <w:jc w:val="both"/>
      </w:pPr>
      <w:r>
        <w:rPr>
          <w:rFonts w:ascii="Times New Roman"/>
          <w:b w:val="false"/>
          <w:i w:val="false"/>
          <w:color w:val="000000"/>
          <w:sz w:val="28"/>
        </w:rPr>
        <w:t>
      1) кірістер – 38507,9 мың теңге, соның ішінде:</w:t>
      </w:r>
    </w:p>
    <w:bookmarkEnd w:id="170"/>
    <w:bookmarkStart w:name="z191" w:id="171"/>
    <w:p>
      <w:pPr>
        <w:spacing w:after="0"/>
        <w:ind w:left="0"/>
        <w:jc w:val="both"/>
      </w:pPr>
      <w:r>
        <w:rPr>
          <w:rFonts w:ascii="Times New Roman"/>
          <w:b w:val="false"/>
          <w:i w:val="false"/>
          <w:color w:val="000000"/>
          <w:sz w:val="28"/>
        </w:rPr>
        <w:t>
      салықтық түсімдер – 4208,0 мың теңге;</w:t>
      </w:r>
    </w:p>
    <w:bookmarkEnd w:id="171"/>
    <w:bookmarkStart w:name="z192" w:id="172"/>
    <w:p>
      <w:pPr>
        <w:spacing w:after="0"/>
        <w:ind w:left="0"/>
        <w:jc w:val="both"/>
      </w:pPr>
      <w:r>
        <w:rPr>
          <w:rFonts w:ascii="Times New Roman"/>
          <w:b w:val="false"/>
          <w:i w:val="false"/>
          <w:color w:val="000000"/>
          <w:sz w:val="28"/>
        </w:rPr>
        <w:t>
      салықтық емес түсімдер – 866,9 мың теңге;</w:t>
      </w:r>
    </w:p>
    <w:bookmarkEnd w:id="172"/>
    <w:bookmarkStart w:name="z193" w:id="17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73"/>
    <w:bookmarkStart w:name="z194" w:id="174"/>
    <w:p>
      <w:pPr>
        <w:spacing w:after="0"/>
        <w:ind w:left="0"/>
        <w:jc w:val="both"/>
      </w:pPr>
      <w:r>
        <w:rPr>
          <w:rFonts w:ascii="Times New Roman"/>
          <w:b w:val="false"/>
          <w:i w:val="false"/>
          <w:color w:val="000000"/>
          <w:sz w:val="28"/>
        </w:rPr>
        <w:t>
      трансферттер түсімі – 33433,0 мың теңге;</w:t>
      </w:r>
    </w:p>
    <w:bookmarkEnd w:id="174"/>
    <w:bookmarkStart w:name="z195" w:id="175"/>
    <w:p>
      <w:pPr>
        <w:spacing w:after="0"/>
        <w:ind w:left="0"/>
        <w:jc w:val="both"/>
      </w:pPr>
      <w:r>
        <w:rPr>
          <w:rFonts w:ascii="Times New Roman"/>
          <w:b w:val="false"/>
          <w:i w:val="false"/>
          <w:color w:val="000000"/>
          <w:sz w:val="28"/>
        </w:rPr>
        <w:t>
      2) шығындар – 38507,9 мың теңге;</w:t>
      </w:r>
    </w:p>
    <w:bookmarkEnd w:id="175"/>
    <w:bookmarkStart w:name="z196" w:id="176"/>
    <w:p>
      <w:pPr>
        <w:spacing w:after="0"/>
        <w:ind w:left="0"/>
        <w:jc w:val="both"/>
      </w:pPr>
      <w:r>
        <w:rPr>
          <w:rFonts w:ascii="Times New Roman"/>
          <w:b w:val="false"/>
          <w:i w:val="false"/>
          <w:color w:val="000000"/>
          <w:sz w:val="28"/>
        </w:rPr>
        <w:t>
      3) таза бюджеттік кредиттеу – 0,0 мың теңге, соның ішінде:</w:t>
      </w:r>
    </w:p>
    <w:bookmarkEnd w:id="176"/>
    <w:bookmarkStart w:name="z197" w:id="177"/>
    <w:p>
      <w:pPr>
        <w:spacing w:after="0"/>
        <w:ind w:left="0"/>
        <w:jc w:val="both"/>
      </w:pPr>
      <w:r>
        <w:rPr>
          <w:rFonts w:ascii="Times New Roman"/>
          <w:b w:val="false"/>
          <w:i w:val="false"/>
          <w:color w:val="000000"/>
          <w:sz w:val="28"/>
        </w:rPr>
        <w:t>
      бюджеттік кредиттер – 0,0 мың теңге;</w:t>
      </w:r>
    </w:p>
    <w:bookmarkEnd w:id="177"/>
    <w:bookmarkStart w:name="z198" w:id="178"/>
    <w:p>
      <w:pPr>
        <w:spacing w:after="0"/>
        <w:ind w:left="0"/>
        <w:jc w:val="both"/>
      </w:pPr>
      <w:r>
        <w:rPr>
          <w:rFonts w:ascii="Times New Roman"/>
          <w:b w:val="false"/>
          <w:i w:val="false"/>
          <w:color w:val="000000"/>
          <w:sz w:val="28"/>
        </w:rPr>
        <w:t>
      бюджеттік кредиттерді өтеу – 0,0 мың теңге;</w:t>
      </w:r>
    </w:p>
    <w:bookmarkEnd w:id="178"/>
    <w:bookmarkStart w:name="z199" w:id="17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79"/>
    <w:bookmarkStart w:name="z200" w:id="180"/>
    <w:p>
      <w:pPr>
        <w:spacing w:after="0"/>
        <w:ind w:left="0"/>
        <w:jc w:val="both"/>
      </w:pPr>
      <w:r>
        <w:rPr>
          <w:rFonts w:ascii="Times New Roman"/>
          <w:b w:val="false"/>
          <w:i w:val="false"/>
          <w:color w:val="000000"/>
          <w:sz w:val="28"/>
        </w:rPr>
        <w:t>
      қаржы активтерін сатып алу - 0,0 мың теңге;</w:t>
      </w:r>
    </w:p>
    <w:bookmarkEnd w:id="180"/>
    <w:bookmarkStart w:name="z201" w:id="18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81"/>
    <w:bookmarkStart w:name="z202" w:id="182"/>
    <w:p>
      <w:pPr>
        <w:spacing w:after="0"/>
        <w:ind w:left="0"/>
        <w:jc w:val="both"/>
      </w:pPr>
      <w:r>
        <w:rPr>
          <w:rFonts w:ascii="Times New Roman"/>
          <w:b w:val="false"/>
          <w:i w:val="false"/>
          <w:color w:val="000000"/>
          <w:sz w:val="28"/>
        </w:rPr>
        <w:t>
      5) бюджет тапшылығы (профициті) – 0,0 мың теңге;</w:t>
      </w:r>
    </w:p>
    <w:bookmarkEnd w:id="182"/>
    <w:bookmarkStart w:name="z203" w:id="183"/>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183"/>
    <w:bookmarkStart w:name="z204" w:id="184"/>
    <w:p>
      <w:pPr>
        <w:spacing w:after="0"/>
        <w:ind w:left="0"/>
        <w:jc w:val="both"/>
      </w:pPr>
      <w:r>
        <w:rPr>
          <w:rFonts w:ascii="Times New Roman"/>
          <w:b w:val="false"/>
          <w:i w:val="false"/>
          <w:color w:val="000000"/>
          <w:sz w:val="28"/>
        </w:rPr>
        <w:t>
      қарыздар түсімі – 0,0 мың теңге;</w:t>
      </w:r>
    </w:p>
    <w:bookmarkEnd w:id="184"/>
    <w:bookmarkStart w:name="z205" w:id="185"/>
    <w:p>
      <w:pPr>
        <w:spacing w:after="0"/>
        <w:ind w:left="0"/>
        <w:jc w:val="both"/>
      </w:pPr>
      <w:r>
        <w:rPr>
          <w:rFonts w:ascii="Times New Roman"/>
          <w:b w:val="false"/>
          <w:i w:val="false"/>
          <w:color w:val="000000"/>
          <w:sz w:val="28"/>
        </w:rPr>
        <w:t>
      қарыздарды өтеу – 0,0 мың теңге;</w:t>
      </w:r>
    </w:p>
    <w:bookmarkEnd w:id="185"/>
    <w:bookmarkStart w:name="z206" w:id="186"/>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bookmarkStart w:name="z208" w:id="187"/>
    <w:p>
      <w:pPr>
        <w:spacing w:after="0"/>
        <w:ind w:left="0"/>
        <w:jc w:val="both"/>
      </w:pPr>
      <w:r>
        <w:rPr>
          <w:rFonts w:ascii="Times New Roman"/>
          <w:b w:val="false"/>
          <w:i w:val="false"/>
          <w:color w:val="000000"/>
          <w:sz w:val="28"/>
        </w:rPr>
        <w:t xml:space="preserve">
      "21. 2020-2022 жылдарға арналған Азовое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87"/>
    <w:bookmarkStart w:name="z209" w:id="188"/>
    <w:p>
      <w:pPr>
        <w:spacing w:after="0"/>
        <w:ind w:left="0"/>
        <w:jc w:val="both"/>
      </w:pPr>
      <w:r>
        <w:rPr>
          <w:rFonts w:ascii="Times New Roman"/>
          <w:b w:val="false"/>
          <w:i w:val="false"/>
          <w:color w:val="000000"/>
          <w:sz w:val="28"/>
        </w:rPr>
        <w:t>
      1) кірістер – 33614,0 мың теңге, соның ішінде:</w:t>
      </w:r>
    </w:p>
    <w:bookmarkEnd w:id="188"/>
    <w:bookmarkStart w:name="z210" w:id="189"/>
    <w:p>
      <w:pPr>
        <w:spacing w:after="0"/>
        <w:ind w:left="0"/>
        <w:jc w:val="both"/>
      </w:pPr>
      <w:r>
        <w:rPr>
          <w:rFonts w:ascii="Times New Roman"/>
          <w:b w:val="false"/>
          <w:i w:val="false"/>
          <w:color w:val="000000"/>
          <w:sz w:val="28"/>
        </w:rPr>
        <w:t>
      салықтық түсімдер – 4914,0 мың теңге;</w:t>
      </w:r>
    </w:p>
    <w:bookmarkEnd w:id="189"/>
    <w:bookmarkStart w:name="z211" w:id="190"/>
    <w:p>
      <w:pPr>
        <w:spacing w:after="0"/>
        <w:ind w:left="0"/>
        <w:jc w:val="both"/>
      </w:pPr>
      <w:r>
        <w:rPr>
          <w:rFonts w:ascii="Times New Roman"/>
          <w:b w:val="false"/>
          <w:i w:val="false"/>
          <w:color w:val="000000"/>
          <w:sz w:val="28"/>
        </w:rPr>
        <w:t>
      салықтық емес түсімдер – 0,0 мың теңге;</w:t>
      </w:r>
    </w:p>
    <w:bookmarkEnd w:id="190"/>
    <w:bookmarkStart w:name="z212" w:id="19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91"/>
    <w:bookmarkStart w:name="z213" w:id="192"/>
    <w:p>
      <w:pPr>
        <w:spacing w:after="0"/>
        <w:ind w:left="0"/>
        <w:jc w:val="both"/>
      </w:pPr>
      <w:r>
        <w:rPr>
          <w:rFonts w:ascii="Times New Roman"/>
          <w:b w:val="false"/>
          <w:i w:val="false"/>
          <w:color w:val="000000"/>
          <w:sz w:val="28"/>
        </w:rPr>
        <w:t>
      трансферттер түсімі – 28700,0 мың теңге;</w:t>
      </w:r>
    </w:p>
    <w:bookmarkEnd w:id="192"/>
    <w:bookmarkStart w:name="z214" w:id="193"/>
    <w:p>
      <w:pPr>
        <w:spacing w:after="0"/>
        <w:ind w:left="0"/>
        <w:jc w:val="both"/>
      </w:pPr>
      <w:r>
        <w:rPr>
          <w:rFonts w:ascii="Times New Roman"/>
          <w:b w:val="false"/>
          <w:i w:val="false"/>
          <w:color w:val="000000"/>
          <w:sz w:val="28"/>
        </w:rPr>
        <w:t>
      2) шығындар – 33614,0 мың теңге;</w:t>
      </w:r>
    </w:p>
    <w:bookmarkEnd w:id="193"/>
    <w:bookmarkStart w:name="z215" w:id="194"/>
    <w:p>
      <w:pPr>
        <w:spacing w:after="0"/>
        <w:ind w:left="0"/>
        <w:jc w:val="both"/>
      </w:pPr>
      <w:r>
        <w:rPr>
          <w:rFonts w:ascii="Times New Roman"/>
          <w:b w:val="false"/>
          <w:i w:val="false"/>
          <w:color w:val="000000"/>
          <w:sz w:val="28"/>
        </w:rPr>
        <w:t>
      3) таза бюджеттік кредиттеу – 0,0 мың теңге, соның ішінде:</w:t>
      </w:r>
    </w:p>
    <w:bookmarkEnd w:id="194"/>
    <w:bookmarkStart w:name="z216" w:id="195"/>
    <w:p>
      <w:pPr>
        <w:spacing w:after="0"/>
        <w:ind w:left="0"/>
        <w:jc w:val="both"/>
      </w:pPr>
      <w:r>
        <w:rPr>
          <w:rFonts w:ascii="Times New Roman"/>
          <w:b w:val="false"/>
          <w:i w:val="false"/>
          <w:color w:val="000000"/>
          <w:sz w:val="28"/>
        </w:rPr>
        <w:t>
      бюджеттік кредиттер – 0,0 мың теңге;</w:t>
      </w:r>
    </w:p>
    <w:bookmarkEnd w:id="195"/>
    <w:bookmarkStart w:name="z217" w:id="196"/>
    <w:p>
      <w:pPr>
        <w:spacing w:after="0"/>
        <w:ind w:left="0"/>
        <w:jc w:val="both"/>
      </w:pPr>
      <w:r>
        <w:rPr>
          <w:rFonts w:ascii="Times New Roman"/>
          <w:b w:val="false"/>
          <w:i w:val="false"/>
          <w:color w:val="000000"/>
          <w:sz w:val="28"/>
        </w:rPr>
        <w:t>
      бюджеттік кредиттерді өтеу – 0,0 мың теңге;</w:t>
      </w:r>
    </w:p>
    <w:bookmarkEnd w:id="196"/>
    <w:bookmarkStart w:name="z218" w:id="19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97"/>
    <w:bookmarkStart w:name="z219" w:id="198"/>
    <w:p>
      <w:pPr>
        <w:spacing w:after="0"/>
        <w:ind w:left="0"/>
        <w:jc w:val="both"/>
      </w:pPr>
      <w:r>
        <w:rPr>
          <w:rFonts w:ascii="Times New Roman"/>
          <w:b w:val="false"/>
          <w:i w:val="false"/>
          <w:color w:val="000000"/>
          <w:sz w:val="28"/>
        </w:rPr>
        <w:t>
      қаржы активтерін сатып алу - 0,0 мың теңге;</w:t>
      </w:r>
    </w:p>
    <w:bookmarkEnd w:id="198"/>
    <w:bookmarkStart w:name="z220" w:id="19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99"/>
    <w:bookmarkStart w:name="z221" w:id="200"/>
    <w:p>
      <w:pPr>
        <w:spacing w:after="0"/>
        <w:ind w:left="0"/>
        <w:jc w:val="both"/>
      </w:pPr>
      <w:r>
        <w:rPr>
          <w:rFonts w:ascii="Times New Roman"/>
          <w:b w:val="false"/>
          <w:i w:val="false"/>
          <w:color w:val="000000"/>
          <w:sz w:val="28"/>
        </w:rPr>
        <w:t>
      5) бюджет тапшылығы (профициті) – 0,0 мың теңге;</w:t>
      </w:r>
    </w:p>
    <w:bookmarkEnd w:id="200"/>
    <w:bookmarkStart w:name="z222" w:id="201"/>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01"/>
    <w:bookmarkStart w:name="z223" w:id="202"/>
    <w:p>
      <w:pPr>
        <w:spacing w:after="0"/>
        <w:ind w:left="0"/>
        <w:jc w:val="both"/>
      </w:pPr>
      <w:r>
        <w:rPr>
          <w:rFonts w:ascii="Times New Roman"/>
          <w:b w:val="false"/>
          <w:i w:val="false"/>
          <w:color w:val="000000"/>
          <w:sz w:val="28"/>
        </w:rPr>
        <w:t>
      қарыздар түсімі – 0,0 мың теңге;</w:t>
      </w:r>
    </w:p>
    <w:bookmarkEnd w:id="202"/>
    <w:bookmarkStart w:name="z224" w:id="203"/>
    <w:p>
      <w:pPr>
        <w:spacing w:after="0"/>
        <w:ind w:left="0"/>
        <w:jc w:val="both"/>
      </w:pPr>
      <w:r>
        <w:rPr>
          <w:rFonts w:ascii="Times New Roman"/>
          <w:b w:val="false"/>
          <w:i w:val="false"/>
          <w:color w:val="000000"/>
          <w:sz w:val="28"/>
        </w:rPr>
        <w:t>
      қарыздарды өтеу – 0,0 мың теңге;</w:t>
      </w:r>
    </w:p>
    <w:bookmarkEnd w:id="203"/>
    <w:bookmarkStart w:name="z225" w:id="204"/>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мынадай редакцияда жазылсын:</w:t>
      </w:r>
    </w:p>
    <w:bookmarkStart w:name="z227" w:id="205"/>
    <w:p>
      <w:pPr>
        <w:spacing w:after="0"/>
        <w:ind w:left="0"/>
        <w:jc w:val="both"/>
      </w:pPr>
      <w:r>
        <w:rPr>
          <w:rFonts w:ascii="Times New Roman"/>
          <w:b w:val="false"/>
          <w:i w:val="false"/>
          <w:color w:val="000000"/>
          <w:sz w:val="28"/>
        </w:rPr>
        <w:t xml:space="preserve">
      "23. 2020-2022 жылдарға арналған Огневка кентінің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05"/>
    <w:bookmarkStart w:name="z228" w:id="206"/>
    <w:p>
      <w:pPr>
        <w:spacing w:after="0"/>
        <w:ind w:left="0"/>
        <w:jc w:val="both"/>
      </w:pPr>
      <w:r>
        <w:rPr>
          <w:rFonts w:ascii="Times New Roman"/>
          <w:b w:val="false"/>
          <w:i w:val="false"/>
          <w:color w:val="000000"/>
          <w:sz w:val="28"/>
        </w:rPr>
        <w:t>
      1) кірістер – 26038,2 мың теңге, соның ішінде:</w:t>
      </w:r>
    </w:p>
    <w:bookmarkEnd w:id="206"/>
    <w:bookmarkStart w:name="z229" w:id="207"/>
    <w:p>
      <w:pPr>
        <w:spacing w:after="0"/>
        <w:ind w:left="0"/>
        <w:jc w:val="both"/>
      </w:pPr>
      <w:r>
        <w:rPr>
          <w:rFonts w:ascii="Times New Roman"/>
          <w:b w:val="false"/>
          <w:i w:val="false"/>
          <w:color w:val="000000"/>
          <w:sz w:val="28"/>
        </w:rPr>
        <w:t>
      салықтық түсімдер – 791,0 мың теңге;</w:t>
      </w:r>
    </w:p>
    <w:bookmarkEnd w:id="207"/>
    <w:bookmarkStart w:name="z230" w:id="208"/>
    <w:p>
      <w:pPr>
        <w:spacing w:after="0"/>
        <w:ind w:left="0"/>
        <w:jc w:val="both"/>
      </w:pPr>
      <w:r>
        <w:rPr>
          <w:rFonts w:ascii="Times New Roman"/>
          <w:b w:val="false"/>
          <w:i w:val="false"/>
          <w:color w:val="000000"/>
          <w:sz w:val="28"/>
        </w:rPr>
        <w:t>
      салықтық емес түсімдер – 0,0 мың теңге;</w:t>
      </w:r>
    </w:p>
    <w:bookmarkEnd w:id="208"/>
    <w:bookmarkStart w:name="z231" w:id="20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09"/>
    <w:bookmarkStart w:name="z232" w:id="210"/>
    <w:p>
      <w:pPr>
        <w:spacing w:after="0"/>
        <w:ind w:left="0"/>
        <w:jc w:val="both"/>
      </w:pPr>
      <w:r>
        <w:rPr>
          <w:rFonts w:ascii="Times New Roman"/>
          <w:b w:val="false"/>
          <w:i w:val="false"/>
          <w:color w:val="000000"/>
          <w:sz w:val="28"/>
        </w:rPr>
        <w:t>
      трансферттер түсімі – 25247,2 мың теңге;</w:t>
      </w:r>
    </w:p>
    <w:bookmarkEnd w:id="210"/>
    <w:bookmarkStart w:name="z233" w:id="211"/>
    <w:p>
      <w:pPr>
        <w:spacing w:after="0"/>
        <w:ind w:left="0"/>
        <w:jc w:val="both"/>
      </w:pPr>
      <w:r>
        <w:rPr>
          <w:rFonts w:ascii="Times New Roman"/>
          <w:b w:val="false"/>
          <w:i w:val="false"/>
          <w:color w:val="000000"/>
          <w:sz w:val="28"/>
        </w:rPr>
        <w:t>
      2) шығындар – 26038,2 мың теңге;</w:t>
      </w:r>
    </w:p>
    <w:bookmarkEnd w:id="211"/>
    <w:bookmarkStart w:name="z234" w:id="212"/>
    <w:p>
      <w:pPr>
        <w:spacing w:after="0"/>
        <w:ind w:left="0"/>
        <w:jc w:val="both"/>
      </w:pPr>
      <w:r>
        <w:rPr>
          <w:rFonts w:ascii="Times New Roman"/>
          <w:b w:val="false"/>
          <w:i w:val="false"/>
          <w:color w:val="000000"/>
          <w:sz w:val="28"/>
        </w:rPr>
        <w:t>
      3) таза бюджеттік кредиттеу – 0,0 мың теңге, соның ішінде:</w:t>
      </w:r>
    </w:p>
    <w:bookmarkEnd w:id="212"/>
    <w:bookmarkStart w:name="z235" w:id="213"/>
    <w:p>
      <w:pPr>
        <w:spacing w:after="0"/>
        <w:ind w:left="0"/>
        <w:jc w:val="both"/>
      </w:pPr>
      <w:r>
        <w:rPr>
          <w:rFonts w:ascii="Times New Roman"/>
          <w:b w:val="false"/>
          <w:i w:val="false"/>
          <w:color w:val="000000"/>
          <w:sz w:val="28"/>
        </w:rPr>
        <w:t>
      бюджеттік кредиттер – 0,0 мың теңге;</w:t>
      </w:r>
    </w:p>
    <w:bookmarkEnd w:id="213"/>
    <w:bookmarkStart w:name="z236" w:id="214"/>
    <w:p>
      <w:pPr>
        <w:spacing w:after="0"/>
        <w:ind w:left="0"/>
        <w:jc w:val="both"/>
      </w:pPr>
      <w:r>
        <w:rPr>
          <w:rFonts w:ascii="Times New Roman"/>
          <w:b w:val="false"/>
          <w:i w:val="false"/>
          <w:color w:val="000000"/>
          <w:sz w:val="28"/>
        </w:rPr>
        <w:t>
      бюджеттік кредиттерді өтеу – 0,0 мың теңге;</w:t>
      </w:r>
    </w:p>
    <w:bookmarkEnd w:id="214"/>
    <w:bookmarkStart w:name="z237" w:id="21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15"/>
    <w:bookmarkStart w:name="z238" w:id="216"/>
    <w:p>
      <w:pPr>
        <w:spacing w:after="0"/>
        <w:ind w:left="0"/>
        <w:jc w:val="both"/>
      </w:pPr>
      <w:r>
        <w:rPr>
          <w:rFonts w:ascii="Times New Roman"/>
          <w:b w:val="false"/>
          <w:i w:val="false"/>
          <w:color w:val="000000"/>
          <w:sz w:val="28"/>
        </w:rPr>
        <w:t>
      қаржы активтерін сатып алу - 0,0 мың теңге;</w:t>
      </w:r>
    </w:p>
    <w:bookmarkEnd w:id="216"/>
    <w:bookmarkStart w:name="z239" w:id="21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217"/>
    <w:bookmarkStart w:name="z240" w:id="218"/>
    <w:p>
      <w:pPr>
        <w:spacing w:after="0"/>
        <w:ind w:left="0"/>
        <w:jc w:val="both"/>
      </w:pPr>
      <w:r>
        <w:rPr>
          <w:rFonts w:ascii="Times New Roman"/>
          <w:b w:val="false"/>
          <w:i w:val="false"/>
          <w:color w:val="000000"/>
          <w:sz w:val="28"/>
        </w:rPr>
        <w:t>
      5) бюджет тапшылығы (профициті) – 0,0 мың теңге;</w:t>
      </w:r>
    </w:p>
    <w:bookmarkEnd w:id="218"/>
    <w:bookmarkStart w:name="z241" w:id="219"/>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19"/>
    <w:bookmarkStart w:name="z242" w:id="220"/>
    <w:p>
      <w:pPr>
        <w:spacing w:after="0"/>
        <w:ind w:left="0"/>
        <w:jc w:val="both"/>
      </w:pPr>
      <w:r>
        <w:rPr>
          <w:rFonts w:ascii="Times New Roman"/>
          <w:b w:val="false"/>
          <w:i w:val="false"/>
          <w:color w:val="000000"/>
          <w:sz w:val="28"/>
        </w:rPr>
        <w:t>
      қарыздар түсімі – 0,0 мың теңге;</w:t>
      </w:r>
    </w:p>
    <w:bookmarkEnd w:id="220"/>
    <w:bookmarkStart w:name="z243" w:id="221"/>
    <w:p>
      <w:pPr>
        <w:spacing w:after="0"/>
        <w:ind w:left="0"/>
        <w:jc w:val="both"/>
      </w:pPr>
      <w:r>
        <w:rPr>
          <w:rFonts w:ascii="Times New Roman"/>
          <w:b w:val="false"/>
          <w:i w:val="false"/>
          <w:color w:val="000000"/>
          <w:sz w:val="28"/>
        </w:rPr>
        <w:t>
      қарыздарды өтеу – 0,0 мың теңге;</w:t>
      </w:r>
    </w:p>
    <w:bookmarkEnd w:id="221"/>
    <w:bookmarkStart w:name="z244" w:id="222"/>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мынадай редакцияда жазылсын:</w:t>
      </w:r>
    </w:p>
    <w:bookmarkStart w:name="z246" w:id="223"/>
    <w:p>
      <w:pPr>
        <w:spacing w:after="0"/>
        <w:ind w:left="0"/>
        <w:jc w:val="both"/>
      </w:pPr>
      <w:r>
        <w:rPr>
          <w:rFonts w:ascii="Times New Roman"/>
          <w:b w:val="false"/>
          <w:i w:val="false"/>
          <w:color w:val="000000"/>
          <w:sz w:val="28"/>
        </w:rPr>
        <w:t xml:space="preserve">
      "25. 2020-2022 жылдарға арналған Багратион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23"/>
    <w:bookmarkStart w:name="z247" w:id="224"/>
    <w:p>
      <w:pPr>
        <w:spacing w:after="0"/>
        <w:ind w:left="0"/>
        <w:jc w:val="both"/>
      </w:pPr>
      <w:r>
        <w:rPr>
          <w:rFonts w:ascii="Times New Roman"/>
          <w:b w:val="false"/>
          <w:i w:val="false"/>
          <w:color w:val="000000"/>
          <w:sz w:val="28"/>
        </w:rPr>
        <w:t>
      1) кірістер – 23005,0 мың теңге, соның ішінде:</w:t>
      </w:r>
    </w:p>
    <w:bookmarkEnd w:id="224"/>
    <w:bookmarkStart w:name="z248" w:id="225"/>
    <w:p>
      <w:pPr>
        <w:spacing w:after="0"/>
        <w:ind w:left="0"/>
        <w:jc w:val="both"/>
      </w:pPr>
      <w:r>
        <w:rPr>
          <w:rFonts w:ascii="Times New Roman"/>
          <w:b w:val="false"/>
          <w:i w:val="false"/>
          <w:color w:val="000000"/>
          <w:sz w:val="28"/>
        </w:rPr>
        <w:t>
      салықтық түсімдер – 14326,0 мың теңге;</w:t>
      </w:r>
    </w:p>
    <w:bookmarkEnd w:id="225"/>
    <w:bookmarkStart w:name="z249" w:id="226"/>
    <w:p>
      <w:pPr>
        <w:spacing w:after="0"/>
        <w:ind w:left="0"/>
        <w:jc w:val="both"/>
      </w:pPr>
      <w:r>
        <w:rPr>
          <w:rFonts w:ascii="Times New Roman"/>
          <w:b w:val="false"/>
          <w:i w:val="false"/>
          <w:color w:val="000000"/>
          <w:sz w:val="28"/>
        </w:rPr>
        <w:t>
      салықтық емес түсімдер – 0,0 мың теңге;</w:t>
      </w:r>
    </w:p>
    <w:bookmarkEnd w:id="226"/>
    <w:bookmarkStart w:name="z250" w:id="22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27"/>
    <w:bookmarkStart w:name="z251" w:id="228"/>
    <w:p>
      <w:pPr>
        <w:spacing w:after="0"/>
        <w:ind w:left="0"/>
        <w:jc w:val="both"/>
      </w:pPr>
      <w:r>
        <w:rPr>
          <w:rFonts w:ascii="Times New Roman"/>
          <w:b w:val="false"/>
          <w:i w:val="false"/>
          <w:color w:val="000000"/>
          <w:sz w:val="28"/>
        </w:rPr>
        <w:t>
      трансферттер түсімі – 8679,0 мың теңге;</w:t>
      </w:r>
    </w:p>
    <w:bookmarkEnd w:id="228"/>
    <w:bookmarkStart w:name="z252" w:id="229"/>
    <w:p>
      <w:pPr>
        <w:spacing w:after="0"/>
        <w:ind w:left="0"/>
        <w:jc w:val="both"/>
      </w:pPr>
      <w:r>
        <w:rPr>
          <w:rFonts w:ascii="Times New Roman"/>
          <w:b w:val="false"/>
          <w:i w:val="false"/>
          <w:color w:val="000000"/>
          <w:sz w:val="28"/>
        </w:rPr>
        <w:t>
      2) шығындар – 23005,0 мың теңге;</w:t>
      </w:r>
    </w:p>
    <w:bookmarkEnd w:id="229"/>
    <w:bookmarkStart w:name="z253" w:id="230"/>
    <w:p>
      <w:pPr>
        <w:spacing w:after="0"/>
        <w:ind w:left="0"/>
        <w:jc w:val="both"/>
      </w:pPr>
      <w:r>
        <w:rPr>
          <w:rFonts w:ascii="Times New Roman"/>
          <w:b w:val="false"/>
          <w:i w:val="false"/>
          <w:color w:val="000000"/>
          <w:sz w:val="28"/>
        </w:rPr>
        <w:t>
      3) таза бюджеттік кредиттеу – 0,0 мың теңге, соның ішінде:</w:t>
      </w:r>
    </w:p>
    <w:bookmarkEnd w:id="230"/>
    <w:bookmarkStart w:name="z254" w:id="231"/>
    <w:p>
      <w:pPr>
        <w:spacing w:after="0"/>
        <w:ind w:left="0"/>
        <w:jc w:val="both"/>
      </w:pPr>
      <w:r>
        <w:rPr>
          <w:rFonts w:ascii="Times New Roman"/>
          <w:b w:val="false"/>
          <w:i w:val="false"/>
          <w:color w:val="000000"/>
          <w:sz w:val="28"/>
        </w:rPr>
        <w:t>
      бюджеттік кредиттер – 0,0 мың теңге;</w:t>
      </w:r>
    </w:p>
    <w:bookmarkEnd w:id="231"/>
    <w:bookmarkStart w:name="z255" w:id="232"/>
    <w:p>
      <w:pPr>
        <w:spacing w:after="0"/>
        <w:ind w:left="0"/>
        <w:jc w:val="both"/>
      </w:pPr>
      <w:r>
        <w:rPr>
          <w:rFonts w:ascii="Times New Roman"/>
          <w:b w:val="false"/>
          <w:i w:val="false"/>
          <w:color w:val="000000"/>
          <w:sz w:val="28"/>
        </w:rPr>
        <w:t>
      бюджеттік кредиттерді өтеу – 0,0 мың теңге;</w:t>
      </w:r>
    </w:p>
    <w:bookmarkEnd w:id="232"/>
    <w:bookmarkStart w:name="z256" w:id="23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33"/>
    <w:bookmarkStart w:name="z257" w:id="234"/>
    <w:p>
      <w:pPr>
        <w:spacing w:after="0"/>
        <w:ind w:left="0"/>
        <w:jc w:val="both"/>
      </w:pPr>
      <w:r>
        <w:rPr>
          <w:rFonts w:ascii="Times New Roman"/>
          <w:b w:val="false"/>
          <w:i w:val="false"/>
          <w:color w:val="000000"/>
          <w:sz w:val="28"/>
        </w:rPr>
        <w:t>
      қаржы активтерін сатып алу - 0,0 мың теңге;</w:t>
      </w:r>
    </w:p>
    <w:bookmarkEnd w:id="234"/>
    <w:bookmarkStart w:name="z258" w:id="23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235"/>
    <w:bookmarkStart w:name="z259" w:id="236"/>
    <w:p>
      <w:pPr>
        <w:spacing w:after="0"/>
        <w:ind w:left="0"/>
        <w:jc w:val="both"/>
      </w:pPr>
      <w:r>
        <w:rPr>
          <w:rFonts w:ascii="Times New Roman"/>
          <w:b w:val="false"/>
          <w:i w:val="false"/>
          <w:color w:val="000000"/>
          <w:sz w:val="28"/>
        </w:rPr>
        <w:t>
      5) бюджет тапшылығы (профициті) – 0,0 мың теңге;</w:t>
      </w:r>
    </w:p>
    <w:bookmarkEnd w:id="236"/>
    <w:bookmarkStart w:name="z260" w:id="237"/>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37"/>
    <w:bookmarkStart w:name="z261" w:id="238"/>
    <w:p>
      <w:pPr>
        <w:spacing w:after="0"/>
        <w:ind w:left="0"/>
        <w:jc w:val="both"/>
      </w:pPr>
      <w:r>
        <w:rPr>
          <w:rFonts w:ascii="Times New Roman"/>
          <w:b w:val="false"/>
          <w:i w:val="false"/>
          <w:color w:val="000000"/>
          <w:sz w:val="28"/>
        </w:rPr>
        <w:t>
      қарыздар түсімі – 0,0 мың теңге;</w:t>
      </w:r>
    </w:p>
    <w:bookmarkEnd w:id="238"/>
    <w:bookmarkStart w:name="z262" w:id="239"/>
    <w:p>
      <w:pPr>
        <w:spacing w:after="0"/>
        <w:ind w:left="0"/>
        <w:jc w:val="both"/>
      </w:pPr>
      <w:r>
        <w:rPr>
          <w:rFonts w:ascii="Times New Roman"/>
          <w:b w:val="false"/>
          <w:i w:val="false"/>
          <w:color w:val="000000"/>
          <w:sz w:val="28"/>
        </w:rPr>
        <w:t>
      қарыздарды өтеу – 0,0 мың теңге;</w:t>
      </w:r>
    </w:p>
    <w:bookmarkEnd w:id="239"/>
    <w:bookmarkStart w:name="z263" w:id="240"/>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мынадай редакцияда жазылсын:</w:t>
      </w:r>
    </w:p>
    <w:bookmarkStart w:name="z265" w:id="241"/>
    <w:p>
      <w:pPr>
        <w:spacing w:after="0"/>
        <w:ind w:left="0"/>
        <w:jc w:val="both"/>
      </w:pPr>
      <w:r>
        <w:rPr>
          <w:rFonts w:ascii="Times New Roman"/>
          <w:b w:val="false"/>
          <w:i w:val="false"/>
          <w:color w:val="000000"/>
          <w:sz w:val="28"/>
        </w:rPr>
        <w:t xml:space="preserve">
      "27. 2020-2022 жылдарға арналған Каменка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41"/>
    <w:bookmarkStart w:name="z266" w:id="242"/>
    <w:p>
      <w:pPr>
        <w:spacing w:after="0"/>
        <w:ind w:left="0"/>
        <w:jc w:val="both"/>
      </w:pPr>
      <w:r>
        <w:rPr>
          <w:rFonts w:ascii="Times New Roman"/>
          <w:b w:val="false"/>
          <w:i w:val="false"/>
          <w:color w:val="000000"/>
          <w:sz w:val="28"/>
        </w:rPr>
        <w:t>
      1) кірістер – 21891,0 мың теңге, соның ішінде:</w:t>
      </w:r>
    </w:p>
    <w:bookmarkEnd w:id="242"/>
    <w:bookmarkStart w:name="z267" w:id="243"/>
    <w:p>
      <w:pPr>
        <w:spacing w:after="0"/>
        <w:ind w:left="0"/>
        <w:jc w:val="both"/>
      </w:pPr>
      <w:r>
        <w:rPr>
          <w:rFonts w:ascii="Times New Roman"/>
          <w:b w:val="false"/>
          <w:i w:val="false"/>
          <w:color w:val="000000"/>
          <w:sz w:val="28"/>
        </w:rPr>
        <w:t>
      салықтық түсімдер – 3331,0 мың теңге;</w:t>
      </w:r>
    </w:p>
    <w:bookmarkEnd w:id="243"/>
    <w:bookmarkStart w:name="z268" w:id="244"/>
    <w:p>
      <w:pPr>
        <w:spacing w:after="0"/>
        <w:ind w:left="0"/>
        <w:jc w:val="both"/>
      </w:pPr>
      <w:r>
        <w:rPr>
          <w:rFonts w:ascii="Times New Roman"/>
          <w:b w:val="false"/>
          <w:i w:val="false"/>
          <w:color w:val="000000"/>
          <w:sz w:val="28"/>
        </w:rPr>
        <w:t>
      салықтық емес түсімдер – 0,0 мың теңге;</w:t>
      </w:r>
    </w:p>
    <w:bookmarkEnd w:id="244"/>
    <w:bookmarkStart w:name="z269" w:id="24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45"/>
    <w:bookmarkStart w:name="z270" w:id="246"/>
    <w:p>
      <w:pPr>
        <w:spacing w:after="0"/>
        <w:ind w:left="0"/>
        <w:jc w:val="both"/>
      </w:pPr>
      <w:r>
        <w:rPr>
          <w:rFonts w:ascii="Times New Roman"/>
          <w:b w:val="false"/>
          <w:i w:val="false"/>
          <w:color w:val="000000"/>
          <w:sz w:val="28"/>
        </w:rPr>
        <w:t>
      трансферттер түсімі – 18560,0 мың теңге;</w:t>
      </w:r>
    </w:p>
    <w:bookmarkEnd w:id="246"/>
    <w:bookmarkStart w:name="z271" w:id="247"/>
    <w:p>
      <w:pPr>
        <w:spacing w:after="0"/>
        <w:ind w:left="0"/>
        <w:jc w:val="both"/>
      </w:pPr>
      <w:r>
        <w:rPr>
          <w:rFonts w:ascii="Times New Roman"/>
          <w:b w:val="false"/>
          <w:i w:val="false"/>
          <w:color w:val="000000"/>
          <w:sz w:val="28"/>
        </w:rPr>
        <w:t>
      2) шығындар – 21891,0 мың теңге;</w:t>
      </w:r>
    </w:p>
    <w:bookmarkEnd w:id="247"/>
    <w:bookmarkStart w:name="z272" w:id="248"/>
    <w:p>
      <w:pPr>
        <w:spacing w:after="0"/>
        <w:ind w:left="0"/>
        <w:jc w:val="both"/>
      </w:pPr>
      <w:r>
        <w:rPr>
          <w:rFonts w:ascii="Times New Roman"/>
          <w:b w:val="false"/>
          <w:i w:val="false"/>
          <w:color w:val="000000"/>
          <w:sz w:val="28"/>
        </w:rPr>
        <w:t>
      3) таза бюджеттік кредиттеу – 0,0 мың теңге, соның ішінде:</w:t>
      </w:r>
    </w:p>
    <w:bookmarkEnd w:id="248"/>
    <w:bookmarkStart w:name="z273" w:id="249"/>
    <w:p>
      <w:pPr>
        <w:spacing w:after="0"/>
        <w:ind w:left="0"/>
        <w:jc w:val="both"/>
      </w:pPr>
      <w:r>
        <w:rPr>
          <w:rFonts w:ascii="Times New Roman"/>
          <w:b w:val="false"/>
          <w:i w:val="false"/>
          <w:color w:val="000000"/>
          <w:sz w:val="28"/>
        </w:rPr>
        <w:t>
      бюджеттік кредиттер – 0,0 мың теңге;</w:t>
      </w:r>
    </w:p>
    <w:bookmarkEnd w:id="249"/>
    <w:bookmarkStart w:name="z274" w:id="250"/>
    <w:p>
      <w:pPr>
        <w:spacing w:after="0"/>
        <w:ind w:left="0"/>
        <w:jc w:val="both"/>
      </w:pPr>
      <w:r>
        <w:rPr>
          <w:rFonts w:ascii="Times New Roman"/>
          <w:b w:val="false"/>
          <w:i w:val="false"/>
          <w:color w:val="000000"/>
          <w:sz w:val="28"/>
        </w:rPr>
        <w:t>
      бюджеттік кредиттерді өтеу – 0,0 мың теңге;</w:t>
      </w:r>
    </w:p>
    <w:bookmarkEnd w:id="250"/>
    <w:bookmarkStart w:name="z275" w:id="25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51"/>
    <w:bookmarkStart w:name="z276" w:id="252"/>
    <w:p>
      <w:pPr>
        <w:spacing w:after="0"/>
        <w:ind w:left="0"/>
        <w:jc w:val="both"/>
      </w:pPr>
      <w:r>
        <w:rPr>
          <w:rFonts w:ascii="Times New Roman"/>
          <w:b w:val="false"/>
          <w:i w:val="false"/>
          <w:color w:val="000000"/>
          <w:sz w:val="28"/>
        </w:rPr>
        <w:t>
      қаржы активтерін сатып алу - 0,0 мың теңге;</w:t>
      </w:r>
    </w:p>
    <w:bookmarkEnd w:id="252"/>
    <w:bookmarkStart w:name="z277" w:id="25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253"/>
    <w:bookmarkStart w:name="z278" w:id="254"/>
    <w:p>
      <w:pPr>
        <w:spacing w:after="0"/>
        <w:ind w:left="0"/>
        <w:jc w:val="both"/>
      </w:pPr>
      <w:r>
        <w:rPr>
          <w:rFonts w:ascii="Times New Roman"/>
          <w:b w:val="false"/>
          <w:i w:val="false"/>
          <w:color w:val="000000"/>
          <w:sz w:val="28"/>
        </w:rPr>
        <w:t>
      5) бюджет тапшылығы (профициті) – 0,0 мың теңге;</w:t>
      </w:r>
    </w:p>
    <w:bookmarkEnd w:id="254"/>
    <w:bookmarkStart w:name="z279" w:id="255"/>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55"/>
    <w:bookmarkStart w:name="z280" w:id="256"/>
    <w:p>
      <w:pPr>
        <w:spacing w:after="0"/>
        <w:ind w:left="0"/>
        <w:jc w:val="both"/>
      </w:pPr>
      <w:r>
        <w:rPr>
          <w:rFonts w:ascii="Times New Roman"/>
          <w:b w:val="false"/>
          <w:i w:val="false"/>
          <w:color w:val="000000"/>
          <w:sz w:val="28"/>
        </w:rPr>
        <w:t>
      қарыздар түсімі – 0,0 мың теңге;</w:t>
      </w:r>
    </w:p>
    <w:bookmarkEnd w:id="256"/>
    <w:bookmarkStart w:name="z281" w:id="257"/>
    <w:p>
      <w:pPr>
        <w:spacing w:after="0"/>
        <w:ind w:left="0"/>
        <w:jc w:val="both"/>
      </w:pPr>
      <w:r>
        <w:rPr>
          <w:rFonts w:ascii="Times New Roman"/>
          <w:b w:val="false"/>
          <w:i w:val="false"/>
          <w:color w:val="000000"/>
          <w:sz w:val="28"/>
        </w:rPr>
        <w:t>
      қарыздарды өтеу – 0,0 мың теңге;</w:t>
      </w:r>
    </w:p>
    <w:bookmarkEnd w:id="257"/>
    <w:bookmarkStart w:name="z282" w:id="258"/>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мынадай редакцияда жазылсын:</w:t>
      </w:r>
    </w:p>
    <w:bookmarkStart w:name="z284" w:id="259"/>
    <w:p>
      <w:pPr>
        <w:spacing w:after="0"/>
        <w:ind w:left="0"/>
        <w:jc w:val="both"/>
      </w:pPr>
      <w:r>
        <w:rPr>
          <w:rFonts w:ascii="Times New Roman"/>
          <w:b w:val="false"/>
          <w:i w:val="false"/>
          <w:color w:val="000000"/>
          <w:sz w:val="28"/>
        </w:rPr>
        <w:t xml:space="preserve">
      "29. 2020-2022 жылдарға арналған Өскемен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59"/>
    <w:bookmarkStart w:name="z285" w:id="260"/>
    <w:p>
      <w:pPr>
        <w:spacing w:after="0"/>
        <w:ind w:left="0"/>
        <w:jc w:val="both"/>
      </w:pPr>
      <w:r>
        <w:rPr>
          <w:rFonts w:ascii="Times New Roman"/>
          <w:b w:val="false"/>
          <w:i w:val="false"/>
          <w:color w:val="000000"/>
          <w:sz w:val="28"/>
        </w:rPr>
        <w:t>
      1) кірістер – 20554,0 мың теңге, соның ішінде:</w:t>
      </w:r>
    </w:p>
    <w:bookmarkEnd w:id="260"/>
    <w:bookmarkStart w:name="z286" w:id="261"/>
    <w:p>
      <w:pPr>
        <w:spacing w:after="0"/>
        <w:ind w:left="0"/>
        <w:jc w:val="both"/>
      </w:pPr>
      <w:r>
        <w:rPr>
          <w:rFonts w:ascii="Times New Roman"/>
          <w:b w:val="false"/>
          <w:i w:val="false"/>
          <w:color w:val="000000"/>
          <w:sz w:val="28"/>
        </w:rPr>
        <w:t>
      салықтық түсімдер – 4047,0 мың теңге;</w:t>
      </w:r>
    </w:p>
    <w:bookmarkEnd w:id="261"/>
    <w:bookmarkStart w:name="z287" w:id="262"/>
    <w:p>
      <w:pPr>
        <w:spacing w:after="0"/>
        <w:ind w:left="0"/>
        <w:jc w:val="both"/>
      </w:pPr>
      <w:r>
        <w:rPr>
          <w:rFonts w:ascii="Times New Roman"/>
          <w:b w:val="false"/>
          <w:i w:val="false"/>
          <w:color w:val="000000"/>
          <w:sz w:val="28"/>
        </w:rPr>
        <w:t>
      салықтық емес түсімдер – 0,0 мың теңге;</w:t>
      </w:r>
    </w:p>
    <w:bookmarkEnd w:id="262"/>
    <w:bookmarkStart w:name="z288" w:id="26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63"/>
    <w:bookmarkStart w:name="z289" w:id="264"/>
    <w:p>
      <w:pPr>
        <w:spacing w:after="0"/>
        <w:ind w:left="0"/>
        <w:jc w:val="both"/>
      </w:pPr>
      <w:r>
        <w:rPr>
          <w:rFonts w:ascii="Times New Roman"/>
          <w:b w:val="false"/>
          <w:i w:val="false"/>
          <w:color w:val="000000"/>
          <w:sz w:val="28"/>
        </w:rPr>
        <w:t>
      трансферттер түсімі – 16507,0 мың теңге;</w:t>
      </w:r>
    </w:p>
    <w:bookmarkEnd w:id="264"/>
    <w:bookmarkStart w:name="z290" w:id="265"/>
    <w:p>
      <w:pPr>
        <w:spacing w:after="0"/>
        <w:ind w:left="0"/>
        <w:jc w:val="both"/>
      </w:pPr>
      <w:r>
        <w:rPr>
          <w:rFonts w:ascii="Times New Roman"/>
          <w:b w:val="false"/>
          <w:i w:val="false"/>
          <w:color w:val="000000"/>
          <w:sz w:val="28"/>
        </w:rPr>
        <w:t>
      2) шығындар – 20554,0 мың теңге;</w:t>
      </w:r>
    </w:p>
    <w:bookmarkEnd w:id="265"/>
    <w:bookmarkStart w:name="z291" w:id="266"/>
    <w:p>
      <w:pPr>
        <w:spacing w:after="0"/>
        <w:ind w:left="0"/>
        <w:jc w:val="both"/>
      </w:pPr>
      <w:r>
        <w:rPr>
          <w:rFonts w:ascii="Times New Roman"/>
          <w:b w:val="false"/>
          <w:i w:val="false"/>
          <w:color w:val="000000"/>
          <w:sz w:val="28"/>
        </w:rPr>
        <w:t>
      3) таза бюджеттік кредиттеу – 0,0 мың теңге, соның ішінде:</w:t>
      </w:r>
    </w:p>
    <w:bookmarkEnd w:id="266"/>
    <w:bookmarkStart w:name="z292" w:id="267"/>
    <w:p>
      <w:pPr>
        <w:spacing w:after="0"/>
        <w:ind w:left="0"/>
        <w:jc w:val="both"/>
      </w:pPr>
      <w:r>
        <w:rPr>
          <w:rFonts w:ascii="Times New Roman"/>
          <w:b w:val="false"/>
          <w:i w:val="false"/>
          <w:color w:val="000000"/>
          <w:sz w:val="28"/>
        </w:rPr>
        <w:t>
      бюджеттік кредиттер – 0,0 мың теңге;</w:t>
      </w:r>
    </w:p>
    <w:bookmarkEnd w:id="267"/>
    <w:bookmarkStart w:name="z293" w:id="268"/>
    <w:p>
      <w:pPr>
        <w:spacing w:after="0"/>
        <w:ind w:left="0"/>
        <w:jc w:val="both"/>
      </w:pPr>
      <w:r>
        <w:rPr>
          <w:rFonts w:ascii="Times New Roman"/>
          <w:b w:val="false"/>
          <w:i w:val="false"/>
          <w:color w:val="000000"/>
          <w:sz w:val="28"/>
        </w:rPr>
        <w:t>
      бюджеттік кредиттерді өтеу – 0,0 мың теңге;</w:t>
      </w:r>
    </w:p>
    <w:bookmarkEnd w:id="268"/>
    <w:bookmarkStart w:name="z294" w:id="26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69"/>
    <w:bookmarkStart w:name="z295" w:id="270"/>
    <w:p>
      <w:pPr>
        <w:spacing w:after="0"/>
        <w:ind w:left="0"/>
        <w:jc w:val="both"/>
      </w:pPr>
      <w:r>
        <w:rPr>
          <w:rFonts w:ascii="Times New Roman"/>
          <w:b w:val="false"/>
          <w:i w:val="false"/>
          <w:color w:val="000000"/>
          <w:sz w:val="28"/>
        </w:rPr>
        <w:t>
      қаржы активтерін сатып алу - 0,0 мың теңге;</w:t>
      </w:r>
    </w:p>
    <w:bookmarkEnd w:id="270"/>
    <w:bookmarkStart w:name="z296" w:id="27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271"/>
    <w:bookmarkStart w:name="z297" w:id="272"/>
    <w:p>
      <w:pPr>
        <w:spacing w:after="0"/>
        <w:ind w:left="0"/>
        <w:jc w:val="both"/>
      </w:pPr>
      <w:r>
        <w:rPr>
          <w:rFonts w:ascii="Times New Roman"/>
          <w:b w:val="false"/>
          <w:i w:val="false"/>
          <w:color w:val="000000"/>
          <w:sz w:val="28"/>
        </w:rPr>
        <w:t>
      5) бюджет тапшылығы (профициті) – 0,0 мың теңге;</w:t>
      </w:r>
    </w:p>
    <w:bookmarkEnd w:id="272"/>
    <w:bookmarkStart w:name="z298" w:id="273"/>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73"/>
    <w:bookmarkStart w:name="z299" w:id="274"/>
    <w:p>
      <w:pPr>
        <w:spacing w:after="0"/>
        <w:ind w:left="0"/>
        <w:jc w:val="both"/>
      </w:pPr>
      <w:r>
        <w:rPr>
          <w:rFonts w:ascii="Times New Roman"/>
          <w:b w:val="false"/>
          <w:i w:val="false"/>
          <w:color w:val="000000"/>
          <w:sz w:val="28"/>
        </w:rPr>
        <w:t>
      қарыздар түсімі – 0,0 мың теңге;</w:t>
      </w:r>
    </w:p>
    <w:bookmarkEnd w:id="274"/>
    <w:bookmarkStart w:name="z300" w:id="275"/>
    <w:p>
      <w:pPr>
        <w:spacing w:after="0"/>
        <w:ind w:left="0"/>
        <w:jc w:val="both"/>
      </w:pPr>
      <w:r>
        <w:rPr>
          <w:rFonts w:ascii="Times New Roman"/>
          <w:b w:val="false"/>
          <w:i w:val="false"/>
          <w:color w:val="000000"/>
          <w:sz w:val="28"/>
        </w:rPr>
        <w:t>
      қарыздарды өтеу – 0,0 мың теңге;</w:t>
      </w:r>
    </w:p>
    <w:bookmarkEnd w:id="275"/>
    <w:bookmarkStart w:name="z301" w:id="276"/>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мынадай редакцияда жазылсын:</w:t>
      </w:r>
    </w:p>
    <w:bookmarkStart w:name="z303" w:id="277"/>
    <w:p>
      <w:pPr>
        <w:spacing w:after="0"/>
        <w:ind w:left="0"/>
        <w:jc w:val="both"/>
      </w:pPr>
      <w:r>
        <w:rPr>
          <w:rFonts w:ascii="Times New Roman"/>
          <w:b w:val="false"/>
          <w:i w:val="false"/>
          <w:color w:val="000000"/>
          <w:sz w:val="28"/>
        </w:rPr>
        <w:t xml:space="preserve">
      "31. 2020-2022 жылдарға арналған Алмасай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77"/>
    <w:bookmarkStart w:name="z304" w:id="278"/>
    <w:p>
      <w:pPr>
        <w:spacing w:after="0"/>
        <w:ind w:left="0"/>
        <w:jc w:val="both"/>
      </w:pPr>
      <w:r>
        <w:rPr>
          <w:rFonts w:ascii="Times New Roman"/>
          <w:b w:val="false"/>
          <w:i w:val="false"/>
          <w:color w:val="000000"/>
          <w:sz w:val="28"/>
        </w:rPr>
        <w:t>
      1) кірістер – 18429,0 мың теңге, соның ішінде:</w:t>
      </w:r>
    </w:p>
    <w:bookmarkEnd w:id="278"/>
    <w:bookmarkStart w:name="z305" w:id="279"/>
    <w:p>
      <w:pPr>
        <w:spacing w:after="0"/>
        <w:ind w:left="0"/>
        <w:jc w:val="both"/>
      </w:pPr>
      <w:r>
        <w:rPr>
          <w:rFonts w:ascii="Times New Roman"/>
          <w:b w:val="false"/>
          <w:i w:val="false"/>
          <w:color w:val="000000"/>
          <w:sz w:val="28"/>
        </w:rPr>
        <w:t>
      салықтық түсімдер – 3271,0 мың теңге;</w:t>
      </w:r>
    </w:p>
    <w:bookmarkEnd w:id="279"/>
    <w:bookmarkStart w:name="z306" w:id="280"/>
    <w:p>
      <w:pPr>
        <w:spacing w:after="0"/>
        <w:ind w:left="0"/>
        <w:jc w:val="both"/>
      </w:pPr>
      <w:r>
        <w:rPr>
          <w:rFonts w:ascii="Times New Roman"/>
          <w:b w:val="false"/>
          <w:i w:val="false"/>
          <w:color w:val="000000"/>
          <w:sz w:val="28"/>
        </w:rPr>
        <w:t>
      салықтық емес түсімдер – 0,0 мың теңге;</w:t>
      </w:r>
    </w:p>
    <w:bookmarkEnd w:id="280"/>
    <w:bookmarkStart w:name="z307" w:id="28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81"/>
    <w:bookmarkStart w:name="z308" w:id="282"/>
    <w:p>
      <w:pPr>
        <w:spacing w:after="0"/>
        <w:ind w:left="0"/>
        <w:jc w:val="both"/>
      </w:pPr>
      <w:r>
        <w:rPr>
          <w:rFonts w:ascii="Times New Roman"/>
          <w:b w:val="false"/>
          <w:i w:val="false"/>
          <w:color w:val="000000"/>
          <w:sz w:val="28"/>
        </w:rPr>
        <w:t>
      трансферттер түсімі – 15158,0 мың теңге;</w:t>
      </w:r>
    </w:p>
    <w:bookmarkEnd w:id="282"/>
    <w:bookmarkStart w:name="z309" w:id="283"/>
    <w:p>
      <w:pPr>
        <w:spacing w:after="0"/>
        <w:ind w:left="0"/>
        <w:jc w:val="both"/>
      </w:pPr>
      <w:r>
        <w:rPr>
          <w:rFonts w:ascii="Times New Roman"/>
          <w:b w:val="false"/>
          <w:i w:val="false"/>
          <w:color w:val="000000"/>
          <w:sz w:val="28"/>
        </w:rPr>
        <w:t>
      2) шығындар – 18429,0 мың теңге;</w:t>
      </w:r>
    </w:p>
    <w:bookmarkEnd w:id="283"/>
    <w:bookmarkStart w:name="z310" w:id="284"/>
    <w:p>
      <w:pPr>
        <w:spacing w:after="0"/>
        <w:ind w:left="0"/>
        <w:jc w:val="both"/>
      </w:pPr>
      <w:r>
        <w:rPr>
          <w:rFonts w:ascii="Times New Roman"/>
          <w:b w:val="false"/>
          <w:i w:val="false"/>
          <w:color w:val="000000"/>
          <w:sz w:val="28"/>
        </w:rPr>
        <w:t>
      3) таза бюджеттік кредиттеу – 0,0 мың теңге, соның ішінде:</w:t>
      </w:r>
    </w:p>
    <w:bookmarkEnd w:id="284"/>
    <w:bookmarkStart w:name="z311" w:id="285"/>
    <w:p>
      <w:pPr>
        <w:spacing w:after="0"/>
        <w:ind w:left="0"/>
        <w:jc w:val="both"/>
      </w:pPr>
      <w:r>
        <w:rPr>
          <w:rFonts w:ascii="Times New Roman"/>
          <w:b w:val="false"/>
          <w:i w:val="false"/>
          <w:color w:val="000000"/>
          <w:sz w:val="28"/>
        </w:rPr>
        <w:t>
      бюджеттік кредиттер – 0,0 мың теңге;</w:t>
      </w:r>
    </w:p>
    <w:bookmarkEnd w:id="285"/>
    <w:bookmarkStart w:name="z312" w:id="286"/>
    <w:p>
      <w:pPr>
        <w:spacing w:after="0"/>
        <w:ind w:left="0"/>
        <w:jc w:val="both"/>
      </w:pPr>
      <w:r>
        <w:rPr>
          <w:rFonts w:ascii="Times New Roman"/>
          <w:b w:val="false"/>
          <w:i w:val="false"/>
          <w:color w:val="000000"/>
          <w:sz w:val="28"/>
        </w:rPr>
        <w:t>
      бюджеттік кредиттерді өтеу – 0,0 мың теңге;</w:t>
      </w:r>
    </w:p>
    <w:bookmarkEnd w:id="286"/>
    <w:bookmarkStart w:name="z313" w:id="28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287"/>
    <w:bookmarkStart w:name="z314" w:id="288"/>
    <w:p>
      <w:pPr>
        <w:spacing w:after="0"/>
        <w:ind w:left="0"/>
        <w:jc w:val="both"/>
      </w:pPr>
      <w:r>
        <w:rPr>
          <w:rFonts w:ascii="Times New Roman"/>
          <w:b w:val="false"/>
          <w:i w:val="false"/>
          <w:color w:val="000000"/>
          <w:sz w:val="28"/>
        </w:rPr>
        <w:t>
      қаржы активтерін сатып алу - 0,0 мың теңге;</w:t>
      </w:r>
    </w:p>
    <w:bookmarkEnd w:id="288"/>
    <w:bookmarkStart w:name="z315" w:id="28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289"/>
    <w:bookmarkStart w:name="z316" w:id="290"/>
    <w:p>
      <w:pPr>
        <w:spacing w:after="0"/>
        <w:ind w:left="0"/>
        <w:jc w:val="both"/>
      </w:pPr>
      <w:r>
        <w:rPr>
          <w:rFonts w:ascii="Times New Roman"/>
          <w:b w:val="false"/>
          <w:i w:val="false"/>
          <w:color w:val="000000"/>
          <w:sz w:val="28"/>
        </w:rPr>
        <w:t>
      5) бюджет тапшылығы (профициті) – 0,0 мың теңге;</w:t>
      </w:r>
    </w:p>
    <w:bookmarkEnd w:id="290"/>
    <w:bookmarkStart w:name="z317" w:id="291"/>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End w:id="291"/>
    <w:bookmarkStart w:name="z318" w:id="292"/>
    <w:p>
      <w:pPr>
        <w:spacing w:after="0"/>
        <w:ind w:left="0"/>
        <w:jc w:val="both"/>
      </w:pPr>
      <w:r>
        <w:rPr>
          <w:rFonts w:ascii="Times New Roman"/>
          <w:b w:val="false"/>
          <w:i w:val="false"/>
          <w:color w:val="000000"/>
          <w:sz w:val="28"/>
        </w:rPr>
        <w:t>
      қарыздар түсімі – 0,0 мың теңге;</w:t>
      </w:r>
    </w:p>
    <w:bookmarkEnd w:id="292"/>
    <w:bookmarkStart w:name="z319" w:id="293"/>
    <w:p>
      <w:pPr>
        <w:spacing w:after="0"/>
        <w:ind w:left="0"/>
        <w:jc w:val="both"/>
      </w:pPr>
      <w:r>
        <w:rPr>
          <w:rFonts w:ascii="Times New Roman"/>
          <w:b w:val="false"/>
          <w:i w:val="false"/>
          <w:color w:val="000000"/>
          <w:sz w:val="28"/>
        </w:rPr>
        <w:t>
      қарыздарды өтеу – 0,0 мың теңге;</w:t>
      </w:r>
    </w:p>
    <w:bookmarkEnd w:id="293"/>
    <w:bookmarkStart w:name="z320" w:id="294"/>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94"/>
    <w:bookmarkStart w:name="z321" w:id="295"/>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End w:id="295"/>
    <w:bookmarkStart w:name="z322" w:id="296"/>
    <w:p>
      <w:pPr>
        <w:spacing w:after="0"/>
        <w:ind w:left="0"/>
        <w:jc w:val="both"/>
      </w:pPr>
      <w:r>
        <w:rPr>
          <w:rFonts w:ascii="Times New Roman"/>
          <w:b w:val="false"/>
          <w:i w:val="false"/>
          <w:color w:val="000000"/>
          <w:sz w:val="28"/>
        </w:rPr>
        <w:t>
      33. Осы шешiм 2020 жылғы 1 қаңтардан бастап қолданысқа енгiзiледi.</w:t>
      </w:r>
    </w:p>
    <w:bookmarkEnd w:id="2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 қосымша</w:t>
            </w:r>
          </w:p>
        </w:tc>
      </w:tr>
    </w:tbl>
    <w:bookmarkStart w:name="z327" w:id="297"/>
    <w:p>
      <w:pPr>
        <w:spacing w:after="0"/>
        <w:ind w:left="0"/>
        <w:jc w:val="left"/>
      </w:pPr>
      <w:r>
        <w:rPr>
          <w:rFonts w:ascii="Times New Roman"/>
          <w:b/>
          <w:i w:val="false"/>
          <w:color w:val="000000"/>
        </w:rPr>
        <w:t xml:space="preserve"> Ұлан ауданының Аблакет ауылдық округінің 2020 жылға арналған бюджеті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 қосымша</w:t>
            </w:r>
          </w:p>
        </w:tc>
      </w:tr>
    </w:tbl>
    <w:bookmarkStart w:name="z330" w:id="298"/>
    <w:p>
      <w:pPr>
        <w:spacing w:after="0"/>
        <w:ind w:left="0"/>
        <w:jc w:val="left"/>
      </w:pPr>
      <w:r>
        <w:rPr>
          <w:rFonts w:ascii="Times New Roman"/>
          <w:b/>
          <w:i w:val="false"/>
          <w:color w:val="000000"/>
        </w:rPr>
        <w:t xml:space="preserve"> Ұлан ауданының Айыртау ауылдық округінің 2020 жылға арналған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7 қосымша</w:t>
            </w:r>
          </w:p>
        </w:tc>
      </w:tr>
    </w:tbl>
    <w:bookmarkStart w:name="z333" w:id="299"/>
    <w:p>
      <w:pPr>
        <w:spacing w:after="0"/>
        <w:ind w:left="0"/>
        <w:jc w:val="left"/>
      </w:pPr>
      <w:r>
        <w:rPr>
          <w:rFonts w:ascii="Times New Roman"/>
          <w:b/>
          <w:i w:val="false"/>
          <w:color w:val="000000"/>
        </w:rPr>
        <w:t xml:space="preserve"> Ұлан ауданының Асубұлақ кентінің 2020 жылға арналған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10 қосымша</w:t>
            </w:r>
          </w:p>
        </w:tc>
      </w:tr>
    </w:tbl>
    <w:bookmarkStart w:name="z336" w:id="300"/>
    <w:p>
      <w:pPr>
        <w:spacing w:after="0"/>
        <w:ind w:left="0"/>
        <w:jc w:val="left"/>
      </w:pPr>
      <w:r>
        <w:rPr>
          <w:rFonts w:ascii="Times New Roman"/>
          <w:b/>
          <w:i w:val="false"/>
          <w:color w:val="000000"/>
        </w:rPr>
        <w:t xml:space="preserve"> Ұлан ауданының Бозанбай ауылдық округінің 2020 жылға арналған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13 қосымша</w:t>
            </w:r>
          </w:p>
        </w:tc>
      </w:tr>
    </w:tbl>
    <w:bookmarkStart w:name="z339" w:id="301"/>
    <w:p>
      <w:pPr>
        <w:spacing w:after="0"/>
        <w:ind w:left="0"/>
        <w:jc w:val="left"/>
      </w:pPr>
      <w:r>
        <w:rPr>
          <w:rFonts w:ascii="Times New Roman"/>
          <w:b/>
          <w:i w:val="false"/>
          <w:color w:val="000000"/>
        </w:rPr>
        <w:t xml:space="preserve"> Ұлан ауданының Қасым Қайсенов кентінің 2020 жылға арналған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16 қосымша</w:t>
            </w:r>
          </w:p>
        </w:tc>
      </w:tr>
    </w:tbl>
    <w:bookmarkStart w:name="z342" w:id="302"/>
    <w:p>
      <w:pPr>
        <w:spacing w:after="0"/>
        <w:ind w:left="0"/>
        <w:jc w:val="left"/>
      </w:pPr>
      <w:r>
        <w:rPr>
          <w:rFonts w:ascii="Times New Roman"/>
          <w:b/>
          <w:i w:val="false"/>
          <w:color w:val="000000"/>
        </w:rPr>
        <w:t xml:space="preserve"> Ұлан ауданының Саратовка ауылдық округінің 2020 жылға арналған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19 қосымша</w:t>
            </w:r>
          </w:p>
        </w:tc>
      </w:tr>
    </w:tbl>
    <w:bookmarkStart w:name="z345" w:id="303"/>
    <w:p>
      <w:pPr>
        <w:spacing w:after="0"/>
        <w:ind w:left="0"/>
        <w:jc w:val="left"/>
      </w:pPr>
      <w:r>
        <w:rPr>
          <w:rFonts w:ascii="Times New Roman"/>
          <w:b/>
          <w:i w:val="false"/>
          <w:color w:val="000000"/>
        </w:rPr>
        <w:t xml:space="preserve"> Ұлан ауданының Таврия ауылдық округінің 2020 жылға арналған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22 қосымша</w:t>
            </w:r>
          </w:p>
        </w:tc>
      </w:tr>
    </w:tbl>
    <w:bookmarkStart w:name="z348" w:id="304"/>
    <w:p>
      <w:pPr>
        <w:spacing w:after="0"/>
        <w:ind w:left="0"/>
        <w:jc w:val="left"/>
      </w:pPr>
      <w:r>
        <w:rPr>
          <w:rFonts w:ascii="Times New Roman"/>
          <w:b/>
          <w:i w:val="false"/>
          <w:color w:val="000000"/>
        </w:rPr>
        <w:t xml:space="preserve"> Ұлан ауданының Тарғын ауылдық округінің 2020 жылға арналған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25 қосымша</w:t>
            </w:r>
          </w:p>
        </w:tc>
      </w:tr>
    </w:tbl>
    <w:bookmarkStart w:name="z351" w:id="305"/>
    <w:p>
      <w:pPr>
        <w:spacing w:after="0"/>
        <w:ind w:left="0"/>
        <w:jc w:val="left"/>
      </w:pPr>
      <w:r>
        <w:rPr>
          <w:rFonts w:ascii="Times New Roman"/>
          <w:b/>
          <w:i w:val="false"/>
          <w:color w:val="000000"/>
        </w:rPr>
        <w:t xml:space="preserve"> Ұлан ауданының Төлеген Тоқтаров ауылдық округінің 2020 жылға арналған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28 қосымша</w:t>
            </w:r>
          </w:p>
        </w:tc>
      </w:tr>
    </w:tbl>
    <w:bookmarkStart w:name="z354" w:id="306"/>
    <w:p>
      <w:pPr>
        <w:spacing w:after="0"/>
        <w:ind w:left="0"/>
        <w:jc w:val="left"/>
      </w:pPr>
      <w:r>
        <w:rPr>
          <w:rFonts w:ascii="Times New Roman"/>
          <w:b/>
          <w:i w:val="false"/>
          <w:color w:val="000000"/>
        </w:rPr>
        <w:t xml:space="preserve"> Ұлан ауданының Егінсу ауылдық округінің 2020 жылға арналған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31 қосымша</w:t>
            </w:r>
          </w:p>
        </w:tc>
      </w:tr>
    </w:tbl>
    <w:bookmarkStart w:name="z357" w:id="307"/>
    <w:p>
      <w:pPr>
        <w:spacing w:after="0"/>
        <w:ind w:left="0"/>
        <w:jc w:val="left"/>
      </w:pPr>
      <w:r>
        <w:rPr>
          <w:rFonts w:ascii="Times New Roman"/>
          <w:b/>
          <w:i w:val="false"/>
          <w:color w:val="000000"/>
        </w:rPr>
        <w:t xml:space="preserve"> Ұлан ауданының Азовое ауылдық округінің 2020 жылға арналған бюджеті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34 қосымша</w:t>
            </w:r>
          </w:p>
        </w:tc>
      </w:tr>
    </w:tbl>
    <w:bookmarkStart w:name="z360" w:id="308"/>
    <w:p>
      <w:pPr>
        <w:spacing w:after="0"/>
        <w:ind w:left="0"/>
        <w:jc w:val="left"/>
      </w:pPr>
      <w:r>
        <w:rPr>
          <w:rFonts w:ascii="Times New Roman"/>
          <w:b/>
          <w:i w:val="false"/>
          <w:color w:val="000000"/>
        </w:rPr>
        <w:t xml:space="preserve"> Ұлан ауданының Огневка кентінің 2020 жылға арналған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37 қосымша</w:t>
            </w:r>
          </w:p>
        </w:tc>
      </w:tr>
    </w:tbl>
    <w:bookmarkStart w:name="z363" w:id="309"/>
    <w:p>
      <w:pPr>
        <w:spacing w:after="0"/>
        <w:ind w:left="0"/>
        <w:jc w:val="left"/>
      </w:pPr>
      <w:r>
        <w:rPr>
          <w:rFonts w:ascii="Times New Roman"/>
          <w:b/>
          <w:i w:val="false"/>
          <w:color w:val="000000"/>
        </w:rPr>
        <w:t xml:space="preserve"> Ұлан ауданының Багратион ауылдық округінің 2020 жылға арналған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40 қосымша</w:t>
            </w:r>
          </w:p>
        </w:tc>
      </w:tr>
    </w:tbl>
    <w:bookmarkStart w:name="z366" w:id="310"/>
    <w:p>
      <w:pPr>
        <w:spacing w:after="0"/>
        <w:ind w:left="0"/>
        <w:jc w:val="left"/>
      </w:pPr>
      <w:r>
        <w:rPr>
          <w:rFonts w:ascii="Times New Roman"/>
          <w:b/>
          <w:i w:val="false"/>
          <w:color w:val="000000"/>
        </w:rPr>
        <w:t xml:space="preserve"> Ұлан ауданының Каменка ауылдық округінің 2020 жылға арналған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43 қосымша</w:t>
            </w:r>
          </w:p>
        </w:tc>
      </w:tr>
    </w:tbl>
    <w:bookmarkStart w:name="z369" w:id="311"/>
    <w:p>
      <w:pPr>
        <w:spacing w:after="0"/>
        <w:ind w:left="0"/>
        <w:jc w:val="left"/>
      </w:pPr>
      <w:r>
        <w:rPr>
          <w:rFonts w:ascii="Times New Roman"/>
          <w:b/>
          <w:i w:val="false"/>
          <w:color w:val="000000"/>
        </w:rPr>
        <w:t xml:space="preserve"> Ұлан ауданының Өскемен ауылдық округінің 2020 жылға арналған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21 қазандағы № 405 </w:t>
            </w:r>
            <w:r>
              <w:br/>
            </w:r>
            <w:r>
              <w:rPr>
                <w:rFonts w:ascii="Times New Roman"/>
                <w:b w:val="false"/>
                <w:i w:val="false"/>
                <w:color w:val="000000"/>
                <w:sz w:val="20"/>
              </w:rPr>
              <w:t>шешіміне №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46 қосымша</w:t>
            </w:r>
          </w:p>
        </w:tc>
      </w:tr>
    </w:tbl>
    <w:bookmarkStart w:name="z372" w:id="312"/>
    <w:p>
      <w:pPr>
        <w:spacing w:after="0"/>
        <w:ind w:left="0"/>
        <w:jc w:val="left"/>
      </w:pPr>
      <w:r>
        <w:rPr>
          <w:rFonts w:ascii="Times New Roman"/>
          <w:b/>
          <w:i w:val="false"/>
          <w:color w:val="000000"/>
        </w:rPr>
        <w:t xml:space="preserve"> Ұлан ауданының Алмасай ауылдық округінің 2020 жылға арналған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