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da90" w14:textId="da3d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бойынша жерді аймақтарға бөлу және жер салығының базалық ставкаларына түзету коэффициентерінің жобаларын (сызбалар)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2020 жылғы 21 қазандағы № 403 шешімі. Шығыс Қазақстан облысының Әділет департаментінде 2020 жылғы 11 қарашада № 7789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15-тармақшасына сәйкес, Ұлан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ауданының жерлерін аймақтарға бөлу жобалары (сызбалар)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Ұлан ауданының жер учаскелерінің базалық салық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Шығыс Қазақстан облысы Ұлан ауданының елді мекендерден тыс орналасқан өнеркәсiп, көлiк, байланыс, ғарыш қызметі, қорғаныс, ұлттық қауіпсіздік мұқтажына арналған және ауыл шаруашылығына арналмаған өзге де жерлеріне, I аймақтан бастап VI аймақты қоса, салынатын базалық ставкаларына 1,5 түзету коэффициенті белгіленсін.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Коробов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ауданы мәслиханының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қазандағы № 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ауыл шарушылық және ауылдық елді мекендер жерлерін салық салу мақсатында аймақтарға бөлу жобасы (схемасы)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қазандағы № 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2 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ауылшаруашылық жерлерін аймақтарға бөлу жобасы (схемасы)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қазандағы № 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3 қосымша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ауылдық елді мекендер жерлерін аймақтарға бөлу жобасы (схемасы)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қазандағы № 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4 қосымша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Ұлан ауданының ауылшаруашық жерлеріне базалық салық мөлшерлемелерінің түзету коэффициенттері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1862"/>
        <w:gridCol w:w="8799"/>
      </w:tblGrid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ставкаларына түзету коэффициенті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кадастрлық кварталдардың атауы және нөмірі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05-079-002 (-004)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"Красноалтайский" АШК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"Донское" АШК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Совхоз-Техникум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колхоз им.Ленина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05-079-061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"Таврия" АШК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05-079-017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"Улан" АШК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"Обуховский" АШК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"Каменское" АШК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05-079-009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"Караузекский" АШК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құс фабрикасы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"Багратионовское" АШК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"Калинина" ӨК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05-079-015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"Айыртау"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Комсомольская құс фабрикасы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"Никитинский" АШК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05-079-039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"Азовское" АШК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Босалқы жерлер,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қожалықтардың жазғы жайылымдары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қазандағы № 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№ 5 қосымша 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Ұлан ауданының елді мекендер жер телімдеріне базалық салық мөлшерлемелерінің түзету коэффициенттері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9"/>
        <w:gridCol w:w="3928"/>
        <w:gridCol w:w="3333"/>
      </w:tblGrid>
      <w:tr>
        <w:trPr>
          <w:trHeight w:val="30" w:hRule="atLeast"/>
        </w:trPr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ставкаларына түзету коэффициенті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елді мекендердің атауы</w:t>
            </w:r>
          </w:p>
        </w:tc>
      </w:tr>
      <w:tr>
        <w:trPr>
          <w:trHeight w:val="30" w:hRule="atLeast"/>
        </w:trPr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Қасым Қайсенов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Таврия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Саратовка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Герасимовка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Казачье ауылы</w:t>
            </w:r>
          </w:p>
        </w:tc>
      </w:tr>
      <w:tr>
        <w:trPr>
          <w:trHeight w:val="30" w:hRule="atLeast"/>
        </w:trPr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Алмасай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Сағыр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 ауылы</w:t>
            </w:r>
          </w:p>
        </w:tc>
      </w:tr>
      <w:tr>
        <w:trPr>
          <w:trHeight w:val="30" w:hRule="atLeast"/>
        </w:trPr>
        <w:tc>
          <w:tcPr>
            <w:tcW w:w="5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Асубұлақ кенті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Привольное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Донское ауылы</w:t>
            </w:r>
          </w:p>
        </w:tc>
      </w:tr>
      <w:tr>
        <w:trPr>
          <w:trHeight w:val="30" w:hRule="atLeast"/>
        </w:trPr>
        <w:tc>
          <w:tcPr>
            <w:tcW w:w="5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Украинка ауылы</w:t>
            </w:r>
          </w:p>
        </w:tc>
      </w:tr>
      <w:tr>
        <w:trPr>
          <w:trHeight w:val="30" w:hRule="atLeast"/>
        </w:trPr>
        <w:tc>
          <w:tcPr>
            <w:tcW w:w="5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Канайка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Тарғын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Ново-Азовое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батыр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Желдіөзек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</w:p>
        </w:tc>
      </w:tr>
      <w:tr>
        <w:trPr>
          <w:trHeight w:val="30" w:hRule="atLeast"/>
        </w:trPr>
        <w:tc>
          <w:tcPr>
            <w:tcW w:w="5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Огневка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Бестерек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Баяш Өтепов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Пролетарка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Ново-Одесское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Отрадное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Макеевка ауылы</w:t>
            </w:r>
          </w:p>
        </w:tc>
      </w:tr>
      <w:tr>
        <w:trPr>
          <w:trHeight w:val="30" w:hRule="atLeast"/>
        </w:trPr>
        <w:tc>
          <w:tcPr>
            <w:tcW w:w="5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Жанұзақ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Борсақ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Ізғұтты Айтықов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Митрофановка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ауылы</w:t>
            </w:r>
          </w:p>
        </w:tc>
      </w:tr>
      <w:tr>
        <w:trPr>
          <w:trHeight w:val="30" w:hRule="atLeast"/>
        </w:trPr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Тройницкое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Алғабас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Ақжартас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Түкүл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Сартымбет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Жантас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Азовое ауылы</w:t>
            </w:r>
          </w:p>
        </w:tc>
      </w:tr>
      <w:tr>
        <w:trPr>
          <w:trHeight w:val="30" w:hRule="atLeast"/>
        </w:trPr>
        <w:tc>
          <w:tcPr>
            <w:tcW w:w="5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Белогор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Верхняя Тайынты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</w:t>
            </w:r>
          </w:p>
        </w:tc>
      </w:tr>
      <w:tr>
        <w:trPr>
          <w:trHeight w:val="30" w:hRule="atLeast"/>
        </w:trPr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Нижняя Тайынты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Бетқұдық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Қызылсу ауылы</w:t>
            </w:r>
          </w:p>
        </w:tc>
      </w:tr>
      <w:tr>
        <w:trPr>
          <w:trHeight w:val="30" w:hRule="atLeast"/>
        </w:trPr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Смолянка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Манат ауылы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қазандағы № 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6 қосымша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Ұлан ауданының бақша серіктестігі жер телімдеріне базалық салық мөлшерлемелерінің түзету коэффициенттері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5486"/>
        <w:gridCol w:w="5486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ставкаларына түзету коэффициенті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уческесінің атауы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Кайсенов кенті, Акимовка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батыр ауылы, Донское ауылы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Смолянка, Гусильничиха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