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3a89" w14:textId="e4d3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2020 жылғы 24 қарашадағы № 378 қаулысы. Шығыс Қазақстан облысының Әділет департаментінде 2020 жылғы 2 желтоқсанда № 7907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"Аймаққа бөлу коэффициентін есептеу әдістемесін бекіту туралы"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 сәйкес, Ұлан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ауданының елді мекендерінде салық салу объектілерінің орналасқан жерін ескеретін аймақтарға бөлу коэффициенттері 2021 жылға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ауданының экономика және бюджеттік жоспарлау бөлімі" мемлекеттік мекемесі Қазақстан Республикасының заңнамасында белгіленген тәртіпте қамтамасыз етсін: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 қамтамасыз етсін;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ресми жариялауға Ұлан ауданы аумағында таратылатын мерзімді баспа басылымдарына жіберуді.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Ұлан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Ұлан ауданы әкімінің орынбасары Д. Жөргекбаевқа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"Азаматтарға арналған үкімет"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коммерциялық емес КАҚ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ШҚО бойынша филиалының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тіркеу және жер кадастры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бойынша Ұлан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бөлімі А. Ж. Қондыбаева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2020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442"/>
        <w:gridCol w:w="4156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Аймаққа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коэффициенті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Желдіөзек ауылы (Горняк)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 (Васильевка)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Ново-Азовое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Бетқұдық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кенті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Қанай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Өтепов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ауылы (17 километр)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Борсақ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Ново-Одесское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кенті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Смолянка ауылы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кенті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