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6824d" w14:textId="1b682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ауданы бойынша 2020 жылға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әкімдігінің 2020 жылғы 23 желтоқсандағы № 412 қаулысы. Шығыс Қазақстан облысының Әділет департаментінде 2020 жылғы 28 желтоқсанда № 8062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шілдедегі "Білім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4-тармағының 8-1)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06 сәуірдегі "Құқықтық актілер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 сәйкес, Ұлан ауданының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Ұлан ауданы бойынша 2020 жылға мектепке дейінгі тәрбие мен оқытуға мемлекеттік білім беру тапсырысын,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"Ұлан ауданының білім бөлімі" мемлекеттік мекемесі Қазақстан Республикасының заңнамасында белгіленген тәртіппен: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тіркелгеннен кейін күнтізбелік он күн ішінде оның көшірмесін Ұлан ауданы аумағында таратылатын мерзімді баспа басылымдарында ресми жариялауға жолданылуын;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ресми жарияланғанынан кейін Ұлан ауданы әкімдігінің интернет-ресурсына орналастырылуын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аудан әкімінің орынбасары Л. Кенжетаеваға жүктелсін.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Ұлан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Сақтағанов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 қаулысымен бекітілген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 бойынша 2020 жылға мектепке дейінгі тәрбие мен оқытуға мемлекеттік білім беру тапсырысы, ата-ана төлемақысының мөлшері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3285"/>
        <w:gridCol w:w="1019"/>
        <w:gridCol w:w="1019"/>
        <w:gridCol w:w="483"/>
        <w:gridCol w:w="1555"/>
        <w:gridCol w:w="483"/>
        <w:gridCol w:w="3706"/>
      </w:tblGrid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Р/С№</w:t>
            </w:r>
          </w:p>
        </w:tc>
        <w:tc>
          <w:tcPr>
            <w:tcW w:w="3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 (адам)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тәрбиеленушіге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айлық орта шығын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құны кем дегенде (теңгемен)</w:t>
            </w:r>
          </w:p>
        </w:tc>
        <w:tc>
          <w:tcPr>
            <w:tcW w:w="3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 төлемі,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бір айға,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 болу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 күнді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болумен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 күн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болумен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"Ұлан ауданының білім бөлімі" мемлекеттік мекемесінің "Балапан бөбекжай-балабақшасы" коммуналдық мемлекеттік қазыналық кәсіпорыны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 3 тен 6 жасқа дейін 9000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"Ұлан ауданының білім бөлімі" мемлекеттік мекемесінің "Айжұлдыз бөбекжай-балабақшасы" коммуналдық мемлекеттік қазыналық кәсіпорны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тен 6 жасқа дейін 10500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"Ұлан ауданының білім бөлімі" мемлекеттік мекемесінің "Айгөлек бөбекжай-балабақшасы" коммуналдық мемлекеттік қазыналық кәсіпорны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8000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тен 6 жасқа дейін 8000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"Ұлан ауданының білім бөлімі" мемлекеттік мекемесінің "Колосок бөбекжай-балабақшасы" коммуналдық мемлекеттік қазыналық кәсіпорны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тен 6 жасқа дейін 8500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"Толағай балабақшасы" жауапкершілігі шектеулі серіктестігі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тен 6 жасқа дейін 5000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"Гульдариға балабақшасы" жауапкершілігі шектеулі серіктестігі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тен 6 жасқа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"Балбөбек балабақшасы" жауапкершілігі шектеулі серіктестігі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тен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"Ұлан ауданының білім бөлімі" мемлекеттік мекемесінің "Украинка орта мектеп-балабақша кешені" коммуналдық мемлекеттік мекеме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тен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"Ұлан ауданының білім бөлімі" мемлекеттік мекемесінің "Т. Тохтаров атындағы мектеп-балабақша" коммуналдық мемлекеттік мекеме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тен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"Ұлан ауданының білім бөлімі" мемлекеттік мекемесінің "І. Айттықов атындағы орта мектеп-балабақша кешені" коммуналдық мемлекеттік мекеме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тен 6 жасқа дейін 6000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"Ұлан ауданының білім бөлімі" мемлекеттік мекемесінің "Базылбек Ахметов атындағы орта мектеп" коммуналдық мемлекеттік мекемесі жанындағы шағын орталық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тен 6 жасқа дейін 8000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"Ұлан ауданының білім бөлімі" мемлекеттік мекемесінің "Герасимовка орта мектебі" коммуналдық мемлекеттік мекемесі жанындағы шағын орталық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тен 6 жасқа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"Ұлан ауданының білім бөлімі" мемлекеттік мекемесінің "Қанай орта мектебі" коммуналдық мемлекеттік мекемесі жанындағы шағын орталық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тен 6 жасқа дейін 9000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"Ұлан ауданының білім бөлімі" мемлекеттік мекемесінің "Асубұлақ орта мектебі" коммуналдық мемлекеттік мекемесі жанындағы шағын орталық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тен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"Ұлан ауданының білім бөлімі" мемлекеттік мекемесінің "Мұхтар Әуезов атындағы орта мектеп" коммуналдық мемлекеттік мекемесі жанындағы шағын орталық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тен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"Ұлан ауданының білім бөлімі" мемлекеттік мекемесінің "Абай атындағы орта мектеп" коммуналдық мемлекеттік мекемесі жанындағы шағын орталық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тен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