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f982c" w14:textId="23f98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Ұлан ауданының бюджеті туралы</w:t>
      </w:r>
    </w:p>
    <w:p>
      <w:pPr>
        <w:spacing w:after="0"/>
        <w:ind w:left="0"/>
        <w:jc w:val="both"/>
      </w:pPr>
      <w:r>
        <w:rPr>
          <w:rFonts w:ascii="Times New Roman"/>
          <w:b w:val="false"/>
          <w:i w:val="false"/>
          <w:color w:val="000000"/>
          <w:sz w:val="28"/>
        </w:rPr>
        <w:t>Шығыс Қазақстан облысы Ұлан ауданы мәслихатының 2020 жылғы 28 желтоқсандағы № 417 шешімі. Шығыс Қазақстан облысының Әділет департаментінде 2020 жылғы 30 желтоқсанда № 8112 болып тіркелді</w:t>
      </w:r>
    </w:p>
    <w:p>
      <w:pPr>
        <w:spacing w:after="0"/>
        <w:ind w:left="0"/>
        <w:jc w:val="both"/>
      </w:pP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2"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Шығыс Қазақстан облыстық мәслихатының 2020 жылғы 14 желтоқсандағы "2021-2023 жылдарға арналған облыстық бюджет туралы" № 44/495-VI (нормативтік құқықтық актілерді мемлекеттік тіркеу Тізілімінде № 7989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Ұлан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2021-2023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қосымшаларға</w:t>
      </w:r>
      <w:r>
        <w:rPr>
          <w:rFonts w:ascii="Times New Roman"/>
          <w:b w:val="false"/>
          <w:i w:val="false"/>
          <w:color w:val="000000"/>
          <w:sz w:val="28"/>
        </w:rPr>
        <w:t xml:space="preserve"> сәйкес, соның ішінде 2021 жылға мынадай көлемдерде бекітілсін:</w:t>
      </w:r>
    </w:p>
    <w:bookmarkEnd w:id="1"/>
    <w:p>
      <w:pPr>
        <w:spacing w:after="0"/>
        <w:ind w:left="0"/>
        <w:jc w:val="both"/>
      </w:pPr>
      <w:r>
        <w:rPr>
          <w:rFonts w:ascii="Times New Roman"/>
          <w:b w:val="false"/>
          <w:i w:val="false"/>
          <w:color w:val="000000"/>
          <w:sz w:val="28"/>
        </w:rPr>
        <w:t>
      1) кірістер – 1000872,2 мың теңге, оның ішінде:</w:t>
      </w:r>
    </w:p>
    <w:p>
      <w:pPr>
        <w:spacing w:after="0"/>
        <w:ind w:left="0"/>
        <w:jc w:val="both"/>
      </w:pPr>
      <w:r>
        <w:rPr>
          <w:rFonts w:ascii="Times New Roman"/>
          <w:b w:val="false"/>
          <w:i w:val="false"/>
          <w:color w:val="000000"/>
          <w:sz w:val="28"/>
        </w:rPr>
        <w:t>
      салықтық түсімдер – 1836966,2 мың теңге;</w:t>
      </w:r>
    </w:p>
    <w:p>
      <w:pPr>
        <w:spacing w:after="0"/>
        <w:ind w:left="0"/>
        <w:jc w:val="both"/>
      </w:pPr>
      <w:r>
        <w:rPr>
          <w:rFonts w:ascii="Times New Roman"/>
          <w:b w:val="false"/>
          <w:i w:val="false"/>
          <w:color w:val="000000"/>
          <w:sz w:val="28"/>
        </w:rPr>
        <w:t>
      салықтық емес түсімдер – 15655,0 мың теңге;</w:t>
      </w:r>
    </w:p>
    <w:p>
      <w:pPr>
        <w:spacing w:after="0"/>
        <w:ind w:left="0"/>
        <w:jc w:val="both"/>
      </w:pPr>
      <w:r>
        <w:rPr>
          <w:rFonts w:ascii="Times New Roman"/>
          <w:b w:val="false"/>
          <w:i w:val="false"/>
          <w:color w:val="000000"/>
          <w:sz w:val="28"/>
        </w:rPr>
        <w:t>
      негізгі капиталды сатудан түсетін түсімдер – 179519,7 мың теңге;</w:t>
      </w:r>
    </w:p>
    <w:p>
      <w:pPr>
        <w:spacing w:after="0"/>
        <w:ind w:left="0"/>
        <w:jc w:val="both"/>
      </w:pPr>
      <w:r>
        <w:rPr>
          <w:rFonts w:ascii="Times New Roman"/>
          <w:b w:val="false"/>
          <w:i w:val="false"/>
          <w:color w:val="000000"/>
          <w:sz w:val="28"/>
        </w:rPr>
        <w:t>
      трансферттер түсімі – 7971731,3 мың теңге;</w:t>
      </w:r>
    </w:p>
    <w:p>
      <w:pPr>
        <w:spacing w:after="0"/>
        <w:ind w:left="0"/>
        <w:jc w:val="both"/>
      </w:pPr>
      <w:r>
        <w:rPr>
          <w:rFonts w:ascii="Times New Roman"/>
          <w:b w:val="false"/>
          <w:i w:val="false"/>
          <w:color w:val="000000"/>
          <w:sz w:val="28"/>
        </w:rPr>
        <w:t>
      2) шығындар – 10516458,7 мың теңге;</w:t>
      </w:r>
    </w:p>
    <w:p>
      <w:pPr>
        <w:spacing w:after="0"/>
        <w:ind w:left="0"/>
        <w:jc w:val="both"/>
      </w:pPr>
      <w:r>
        <w:rPr>
          <w:rFonts w:ascii="Times New Roman"/>
          <w:b w:val="false"/>
          <w:i w:val="false"/>
          <w:color w:val="000000"/>
          <w:sz w:val="28"/>
        </w:rPr>
        <w:t>
      3) таза бюджеттік кредиттеу – 150714,6 мың теңге, оның ішінде:</w:t>
      </w:r>
    </w:p>
    <w:p>
      <w:pPr>
        <w:spacing w:after="0"/>
        <w:ind w:left="0"/>
        <w:jc w:val="both"/>
      </w:pPr>
      <w:r>
        <w:rPr>
          <w:rFonts w:ascii="Times New Roman"/>
          <w:b w:val="false"/>
          <w:i w:val="false"/>
          <w:color w:val="000000"/>
          <w:sz w:val="28"/>
        </w:rPr>
        <w:t>
      бюджеттік кредиттер – 203886,6 мың теңге;</w:t>
      </w:r>
    </w:p>
    <w:p>
      <w:pPr>
        <w:spacing w:after="0"/>
        <w:ind w:left="0"/>
        <w:jc w:val="both"/>
      </w:pPr>
      <w:r>
        <w:rPr>
          <w:rFonts w:ascii="Times New Roman"/>
          <w:b w:val="false"/>
          <w:i w:val="false"/>
          <w:color w:val="000000"/>
          <w:sz w:val="28"/>
        </w:rPr>
        <w:t>
      бюджеттік кредиттерді өтеу – 53172,0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-663301,1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663301,1 мың теңге, оның ішінде:</w:t>
      </w:r>
    </w:p>
    <w:p>
      <w:pPr>
        <w:spacing w:after="0"/>
        <w:ind w:left="0"/>
        <w:jc w:val="both"/>
      </w:pPr>
      <w:r>
        <w:rPr>
          <w:rFonts w:ascii="Times New Roman"/>
          <w:b w:val="false"/>
          <w:i w:val="false"/>
          <w:color w:val="000000"/>
          <w:sz w:val="28"/>
        </w:rPr>
        <w:t>
      қарыздар түсімі – 653886,6 мың теңге;</w:t>
      </w:r>
    </w:p>
    <w:p>
      <w:pPr>
        <w:spacing w:after="0"/>
        <w:ind w:left="0"/>
        <w:jc w:val="both"/>
      </w:pPr>
      <w:r>
        <w:rPr>
          <w:rFonts w:ascii="Times New Roman"/>
          <w:b w:val="false"/>
          <w:i w:val="false"/>
          <w:color w:val="000000"/>
          <w:sz w:val="28"/>
        </w:rPr>
        <w:t>
      қарыздарды өтеу – 53172,0 мың теңге;</w:t>
      </w:r>
    </w:p>
    <w:p>
      <w:pPr>
        <w:spacing w:after="0"/>
        <w:ind w:left="0"/>
        <w:jc w:val="both"/>
      </w:pPr>
      <w:r>
        <w:rPr>
          <w:rFonts w:ascii="Times New Roman"/>
          <w:b w:val="false"/>
          <w:i w:val="false"/>
          <w:color w:val="000000"/>
          <w:sz w:val="28"/>
        </w:rPr>
        <w:t>
      бюджет қаражатының пайдаланылатын қалдықтары – 62586,5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 жаңа редакцияда - Шығыс Қазақстан облысы Ұлан ауданы мәслихатының 24.12.2021 </w:t>
      </w:r>
      <w:r>
        <w:rPr>
          <w:rFonts w:ascii="Times New Roman"/>
          <w:b w:val="false"/>
          <w:i w:val="false"/>
          <w:color w:val="ff0000"/>
          <w:sz w:val="28"/>
        </w:rPr>
        <w:t>№ 93</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2. 2020 жылғы 14 желтоқсандағы № 44/495-VI "2021-2023 жылдарға арналған облыстық бюджет туралы" Шығыс Қазақстан облыстық мәслихатының </w:t>
      </w:r>
      <w:r>
        <w:rPr>
          <w:rFonts w:ascii="Times New Roman"/>
          <w:b w:val="false"/>
          <w:i w:val="false"/>
          <w:color w:val="000000"/>
          <w:sz w:val="28"/>
        </w:rPr>
        <w:t>шешімімен</w:t>
      </w:r>
      <w:r>
        <w:rPr>
          <w:rFonts w:ascii="Times New Roman"/>
          <w:b w:val="false"/>
          <w:i w:val="false"/>
          <w:color w:val="000000"/>
          <w:sz w:val="28"/>
        </w:rPr>
        <w:t xml:space="preserve"> белгіленген (нормативтік құқықтық актілерді мемлекеттік тіркеу Тізілімінде № 7989 болып тіркелген), 2021 жылға арналған аудан бюджетіне әлеуметтік салық, төлем көзінен ұсталатын жеке табыс салығы, төлем көзінен ұсталатын шетел азаматтарының жеке табыс салығы бойынша кірістерді бөлу нормативтері 100 пайыз көлемінде атқаруға қабылдансын.</w:t>
      </w:r>
    </w:p>
    <w:bookmarkEnd w:id="2"/>
    <w:bookmarkStart w:name="z5" w:id="3"/>
    <w:p>
      <w:pPr>
        <w:spacing w:after="0"/>
        <w:ind w:left="0"/>
        <w:jc w:val="both"/>
      </w:pPr>
      <w:r>
        <w:rPr>
          <w:rFonts w:ascii="Times New Roman"/>
          <w:b w:val="false"/>
          <w:i w:val="false"/>
          <w:color w:val="000000"/>
          <w:sz w:val="28"/>
        </w:rPr>
        <w:t>
      3. Облыстық бюджеттен 2021 жылға арналған субвенция көлемі 4099124,0 мың теңге сомада аудандық бюджетте ескерілсін.</w:t>
      </w:r>
    </w:p>
    <w:bookmarkEnd w:id="3"/>
    <w:bookmarkStart w:name="z6" w:id="4"/>
    <w:p>
      <w:pPr>
        <w:spacing w:after="0"/>
        <w:ind w:left="0"/>
        <w:jc w:val="both"/>
      </w:pPr>
      <w:r>
        <w:rPr>
          <w:rFonts w:ascii="Times New Roman"/>
          <w:b w:val="false"/>
          <w:i w:val="false"/>
          <w:color w:val="000000"/>
          <w:sz w:val="28"/>
        </w:rPr>
        <w:t xml:space="preserve">
      4. Қазақстан Республикасының 2015 жылғы 23 қарашадағы Еңбек Кодексінің </w:t>
      </w:r>
      <w:r>
        <w:rPr>
          <w:rFonts w:ascii="Times New Roman"/>
          <w:b w:val="false"/>
          <w:i w:val="false"/>
          <w:color w:val="000000"/>
          <w:sz w:val="28"/>
        </w:rPr>
        <w:t>139-бабына</w:t>
      </w:r>
      <w:r>
        <w:rPr>
          <w:rFonts w:ascii="Times New Roman"/>
          <w:b w:val="false"/>
          <w:i w:val="false"/>
          <w:color w:val="000000"/>
          <w:sz w:val="28"/>
        </w:rPr>
        <w:t xml:space="preserve"> сәйкес азаматтық қызметшілер болып табылатын және ауылдық жерде жұмыс iстейтiн әлеуметтiк қамсыздандыру және мәдениет саласындағы мамандарға,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қарастырылсын.</w:t>
      </w:r>
    </w:p>
    <w:bookmarkEnd w:id="4"/>
    <w:p>
      <w:pPr>
        <w:spacing w:after="0"/>
        <w:ind w:left="0"/>
        <w:jc w:val="both"/>
      </w:pPr>
      <w:r>
        <w:rPr>
          <w:rFonts w:ascii="Times New Roman"/>
          <w:b w:val="false"/>
          <w:i w:val="false"/>
          <w:color w:val="000000"/>
          <w:sz w:val="28"/>
        </w:rPr>
        <w:t>
      Азаматтық қызметшілер болып табылатын және ауылдық жерде жұмыс iстейтiн әлеуметтiк қамсыздандыру және мәдениет саласындағы мамандар лауазымдарының тiзбесiн жергiлiктi өкiлдi органмен келiсу бойынша жергiлiктi атқарушы орган айқындайды.</w:t>
      </w:r>
    </w:p>
    <w:bookmarkStart w:name="z7" w:id="5"/>
    <w:p>
      <w:pPr>
        <w:spacing w:after="0"/>
        <w:ind w:left="0"/>
        <w:jc w:val="both"/>
      </w:pPr>
      <w:r>
        <w:rPr>
          <w:rFonts w:ascii="Times New Roman"/>
          <w:b w:val="false"/>
          <w:i w:val="false"/>
          <w:color w:val="000000"/>
          <w:sz w:val="28"/>
        </w:rPr>
        <w:t>
      5. 2021 жылға жергілікті атқарушы органның резерві 37461,0 мың теңге сомасында ескерілсін.</w:t>
      </w:r>
    </w:p>
    <w:bookmarkEnd w:id="5"/>
    <w:bookmarkStart w:name="z8" w:id="6"/>
    <w:p>
      <w:pPr>
        <w:spacing w:after="0"/>
        <w:ind w:left="0"/>
        <w:jc w:val="both"/>
      </w:pPr>
      <w:r>
        <w:rPr>
          <w:rFonts w:ascii="Times New Roman"/>
          <w:b w:val="false"/>
          <w:i w:val="false"/>
          <w:color w:val="000000"/>
          <w:sz w:val="28"/>
        </w:rPr>
        <w:t>
      6. 2021 жылы аудандық бюджетте республикалық бюджеттен ағымдағы нысаналы трансферттер 2046232,0 мың теңге сомасында қарастырылсын.</w:t>
      </w:r>
    </w:p>
    <w:bookmarkEnd w:id="6"/>
    <w:bookmarkStart w:name="z9" w:id="7"/>
    <w:p>
      <w:pPr>
        <w:spacing w:after="0"/>
        <w:ind w:left="0"/>
        <w:jc w:val="both"/>
      </w:pPr>
      <w:r>
        <w:rPr>
          <w:rFonts w:ascii="Times New Roman"/>
          <w:b w:val="false"/>
          <w:i w:val="false"/>
          <w:color w:val="000000"/>
          <w:sz w:val="28"/>
        </w:rPr>
        <w:t>
      7. 2021 жылы аудандық бюджетте облыстық бюджеттен ағымдағы нысаналы трансферттер 240046,0 мың теңге сомасында қарастырылсын.</w:t>
      </w:r>
    </w:p>
    <w:bookmarkEnd w:id="7"/>
    <w:bookmarkStart w:name="z10" w:id="8"/>
    <w:p>
      <w:pPr>
        <w:spacing w:after="0"/>
        <w:ind w:left="0"/>
        <w:jc w:val="both"/>
      </w:pPr>
      <w:r>
        <w:rPr>
          <w:rFonts w:ascii="Times New Roman"/>
          <w:b w:val="false"/>
          <w:i w:val="false"/>
          <w:color w:val="000000"/>
          <w:sz w:val="28"/>
        </w:rPr>
        <w:t>
      8. 2021 жылы аудандық бюджетте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іске асыруға республикалық бюджеттен бөлінген несиелер 284407,0 мың теңге сомасында қарастырылсын.</w:t>
      </w:r>
    </w:p>
    <w:bookmarkEnd w:id="8"/>
    <w:bookmarkStart w:name="z11" w:id="9"/>
    <w:p>
      <w:pPr>
        <w:spacing w:after="0"/>
        <w:ind w:left="0"/>
        <w:jc w:val="both"/>
      </w:pPr>
      <w:r>
        <w:rPr>
          <w:rFonts w:ascii="Times New Roman"/>
          <w:b w:val="false"/>
          <w:i w:val="false"/>
          <w:color w:val="000000"/>
          <w:sz w:val="28"/>
        </w:rPr>
        <w:t>
      9. 4 - қосымшаға сәйкес аудандық бюджеттен ауылдық округтер бойынша субвенция 197712,0 мың теңге сомасында қарастырылсын.</w:t>
      </w:r>
    </w:p>
    <w:bookmarkEnd w:id="9"/>
    <w:bookmarkStart w:name="z12" w:id="10"/>
    <w:p>
      <w:pPr>
        <w:spacing w:after="0"/>
        <w:ind w:left="0"/>
        <w:jc w:val="both"/>
      </w:pPr>
      <w:r>
        <w:rPr>
          <w:rFonts w:ascii="Times New Roman"/>
          <w:b w:val="false"/>
          <w:i w:val="false"/>
          <w:color w:val="000000"/>
          <w:sz w:val="28"/>
        </w:rPr>
        <w:t>
      10. 2021 жылға арналған аудандық бюджетте несиелік шарттарына сәйкес жоғары тұрған бюджеттерге алдындағы қарыздарды өтеуге 51783,0 мың теңге сома қарастырылсын.</w:t>
      </w:r>
    </w:p>
    <w:bookmarkEnd w:id="10"/>
    <w:bookmarkStart w:name="z13" w:id="11"/>
    <w:p>
      <w:pPr>
        <w:spacing w:after="0"/>
        <w:ind w:left="0"/>
        <w:jc w:val="both"/>
      </w:pPr>
      <w:r>
        <w:rPr>
          <w:rFonts w:ascii="Times New Roman"/>
          <w:b w:val="false"/>
          <w:i w:val="false"/>
          <w:color w:val="000000"/>
          <w:sz w:val="28"/>
        </w:rPr>
        <w:t xml:space="preserve">
      11. Осы шешімнің </w:t>
      </w:r>
      <w:r>
        <w:rPr>
          <w:rFonts w:ascii="Times New Roman"/>
          <w:b w:val="false"/>
          <w:i w:val="false"/>
          <w:color w:val="000000"/>
          <w:sz w:val="28"/>
        </w:rPr>
        <w:t>5 қосымшасына</w:t>
      </w:r>
      <w:r>
        <w:rPr>
          <w:rFonts w:ascii="Times New Roman"/>
          <w:b w:val="false"/>
          <w:i w:val="false"/>
          <w:color w:val="000000"/>
          <w:sz w:val="28"/>
        </w:rPr>
        <w:t xml:space="preserve"> сәйкес Ұлан аудандық мәслихаттың шешімдерінің күштері жойылды деп танылсын.</w:t>
      </w:r>
    </w:p>
    <w:bookmarkEnd w:id="11"/>
    <w:p>
      <w:pPr>
        <w:spacing w:after="0"/>
        <w:ind w:left="0"/>
        <w:jc w:val="both"/>
      </w:pPr>
      <w:r>
        <w:rPr>
          <w:rFonts w:ascii="Times New Roman"/>
          <w:b w:val="false"/>
          <w:i w:val="false"/>
          <w:color w:val="000000"/>
          <w:sz w:val="28"/>
        </w:rPr>
        <w:t>
      12. Осы шешім 2021 жылдың 1 қаңтарынан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Захарьянов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Ұлан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Сыдыков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28 желтоқсандағы </w:t>
            </w:r>
            <w:r>
              <w:br/>
            </w:r>
            <w:r>
              <w:rPr>
                <w:rFonts w:ascii="Times New Roman"/>
                <w:b w:val="false"/>
                <w:i w:val="false"/>
                <w:color w:val="000000"/>
                <w:sz w:val="20"/>
              </w:rPr>
              <w:t>№ 417 шешіміне № 1 қосымша</w:t>
            </w:r>
          </w:p>
        </w:tc>
      </w:tr>
    </w:tbl>
    <w:p>
      <w:pPr>
        <w:spacing w:after="0"/>
        <w:ind w:left="0"/>
        <w:jc w:val="left"/>
      </w:pPr>
      <w:r>
        <w:rPr>
          <w:rFonts w:ascii="Times New Roman"/>
          <w:b/>
          <w:i w:val="false"/>
          <w:color w:val="000000"/>
        </w:rPr>
        <w:t xml:space="preserve"> 2021 жылға арналған Ұлан ауданының бюджеті</w:t>
      </w:r>
    </w:p>
    <w:p>
      <w:pPr>
        <w:spacing w:after="0"/>
        <w:ind w:left="0"/>
        <w:jc w:val="both"/>
      </w:pPr>
      <w:r>
        <w:rPr>
          <w:rFonts w:ascii="Times New Roman"/>
          <w:b w:val="false"/>
          <w:i w:val="false"/>
          <w:color w:val="ff0000"/>
          <w:sz w:val="28"/>
        </w:rPr>
        <w:t xml:space="preserve">
      Ескерту. 1 қосымша - жаңа редакцияда - Шығыс Қазақстан облысы Ұлан ауданы мәслихатының 24.12.2021 </w:t>
      </w:r>
      <w:r>
        <w:rPr>
          <w:rFonts w:ascii="Times New Roman"/>
          <w:b w:val="false"/>
          <w:i w:val="false"/>
          <w:color w:val="ff0000"/>
          <w:sz w:val="28"/>
        </w:rPr>
        <w:t>№ 93</w:t>
      </w:r>
      <w:r>
        <w:rPr>
          <w:rFonts w:ascii="Times New Roman"/>
          <w:b w:val="false"/>
          <w:i w:val="false"/>
          <w:color w:val="ff0000"/>
          <w:sz w:val="28"/>
        </w:rPr>
        <w:t xml:space="preserve"> шешімімен (01.01.2021 бастап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10003872,2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1836966,2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1016434,0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557427,2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557427,2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7971731,3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7971731,3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7971731,3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2436857,9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1435749,4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4099124,0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10516458,7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765330,8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627800,9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жүріп-тұру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2608269,1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738652,9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1442799,7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1442799,7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214730,1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және бұқаралық спорт түрлерін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657887,7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657887,7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654488,2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654488,2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4582758,4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4582758,4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4582758,4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-663301,1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663301,1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653886,6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653886,6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653886,6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62586,5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28 желтоқсандағы </w:t>
            </w:r>
            <w:r>
              <w:br/>
            </w:r>
            <w:r>
              <w:rPr>
                <w:rFonts w:ascii="Times New Roman"/>
                <w:b w:val="false"/>
                <w:i w:val="false"/>
                <w:color w:val="000000"/>
                <w:sz w:val="20"/>
              </w:rPr>
              <w:t>№ 417 шешіміне № 2 қосымша</w:t>
            </w:r>
          </w:p>
        </w:tc>
      </w:tr>
    </w:tbl>
    <w:p>
      <w:pPr>
        <w:spacing w:after="0"/>
        <w:ind w:left="0"/>
        <w:jc w:val="left"/>
      </w:pPr>
      <w:r>
        <w:rPr>
          <w:rFonts w:ascii="Times New Roman"/>
          <w:b/>
          <w:i w:val="false"/>
          <w:color w:val="000000"/>
        </w:rPr>
        <w:t xml:space="preserve"> 2022 жылға арналған Ұлан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6794184,0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1854396,0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4189411,0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4770677,0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28 желтоқсандағы </w:t>
            </w:r>
            <w:r>
              <w:br/>
            </w:r>
            <w:r>
              <w:rPr>
                <w:rFonts w:ascii="Times New Roman"/>
                <w:b w:val="false"/>
                <w:i w:val="false"/>
                <w:color w:val="000000"/>
                <w:sz w:val="20"/>
              </w:rPr>
              <w:t>№ 417 шешіміне № 3 қосымша</w:t>
            </w:r>
          </w:p>
        </w:tc>
      </w:tr>
    </w:tbl>
    <w:p>
      <w:pPr>
        <w:spacing w:after="0"/>
        <w:ind w:left="0"/>
        <w:jc w:val="left"/>
      </w:pPr>
      <w:r>
        <w:rPr>
          <w:rFonts w:ascii="Times New Roman"/>
          <w:b/>
          <w:i w:val="false"/>
          <w:color w:val="000000"/>
        </w:rPr>
        <w:t xml:space="preserve"> 2023 жылға арналған Ұлан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4189411,0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5922130,0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28 желтоқсандағы </w:t>
            </w:r>
            <w:r>
              <w:br/>
            </w:r>
            <w:r>
              <w:rPr>
                <w:rFonts w:ascii="Times New Roman"/>
                <w:b w:val="false"/>
                <w:i w:val="false"/>
                <w:color w:val="000000"/>
                <w:sz w:val="20"/>
              </w:rPr>
              <w:t>№ 417 шешіміне № 4 қосымша</w:t>
            </w:r>
          </w:p>
        </w:tc>
      </w:tr>
    </w:tbl>
    <w:p>
      <w:pPr>
        <w:spacing w:after="0"/>
        <w:ind w:left="0"/>
        <w:jc w:val="left"/>
      </w:pPr>
      <w:r>
        <w:rPr>
          <w:rFonts w:ascii="Times New Roman"/>
          <w:b/>
          <w:i w:val="false"/>
          <w:color w:val="000000"/>
        </w:rPr>
        <w:t xml:space="preserve"> 2021-2023 жылдары аудан бюджетінен ауылдық округ және кент әкімдерінің бюджеттеріне берілетін субвенциялар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және кенттердің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жыл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жыл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Аблакет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Бозанбай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Төлеген Тоқтаров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Тарғын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Қасым Қайсенов кенті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Егінсу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Азовое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Огневка кенті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Багратион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Алмасай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Таврия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Асубұлақ кенті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Саратовка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222191,0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28 желтоқсандағы </w:t>
            </w:r>
            <w:r>
              <w:br/>
            </w:r>
            <w:r>
              <w:rPr>
                <w:rFonts w:ascii="Times New Roman"/>
                <w:b w:val="false"/>
                <w:i w:val="false"/>
                <w:color w:val="000000"/>
                <w:sz w:val="20"/>
              </w:rPr>
              <w:t>№ 417 шешіміне № 5 қосымша</w:t>
            </w:r>
          </w:p>
        </w:tc>
      </w:tr>
    </w:tbl>
    <w:p>
      <w:pPr>
        <w:spacing w:after="0"/>
        <w:ind w:left="0"/>
        <w:jc w:val="left"/>
      </w:pPr>
      <w:r>
        <w:rPr>
          <w:rFonts w:ascii="Times New Roman"/>
          <w:b/>
          <w:i w:val="false"/>
          <w:color w:val="000000"/>
        </w:rPr>
        <w:t xml:space="preserve"> Күштері жойылатын Ұлан аудандық мәслихатымен қабылданған шешімдердің тізімі:</w:t>
      </w:r>
    </w:p>
    <w:bookmarkStart w:name="z19" w:id="12"/>
    <w:p>
      <w:pPr>
        <w:spacing w:after="0"/>
        <w:ind w:left="0"/>
        <w:jc w:val="both"/>
      </w:pPr>
      <w:r>
        <w:rPr>
          <w:rFonts w:ascii="Times New Roman"/>
          <w:b w:val="false"/>
          <w:i w:val="false"/>
          <w:color w:val="000000"/>
          <w:sz w:val="28"/>
        </w:rPr>
        <w:t xml:space="preserve">
      1. Ұлан аудандық мәслихатының 2019 жылғы 26 желтоқсандағы № 330 "2020-2022 жылдарға арналған Ұлан ауданының бюджеті туралы" (нормативтік құқықтық актілерді мемлекеттік тіркеу Тізілімінде 6506 нөмірімен тіркелген, ҚР НҚА электрондық түрдегі эталондық бақылау банкінде 17.01.2020жылы жарияланды) </w:t>
      </w:r>
      <w:r>
        <w:rPr>
          <w:rFonts w:ascii="Times New Roman"/>
          <w:b w:val="false"/>
          <w:i w:val="false"/>
          <w:color w:val="000000"/>
          <w:sz w:val="28"/>
        </w:rPr>
        <w:t>шешімі</w:t>
      </w:r>
      <w:r>
        <w:rPr>
          <w:rFonts w:ascii="Times New Roman"/>
          <w:b w:val="false"/>
          <w:i w:val="false"/>
          <w:color w:val="000000"/>
          <w:sz w:val="28"/>
        </w:rPr>
        <w:t>;</w:t>
      </w:r>
    </w:p>
    <w:bookmarkEnd w:id="12"/>
    <w:bookmarkStart w:name="z20" w:id="13"/>
    <w:p>
      <w:pPr>
        <w:spacing w:after="0"/>
        <w:ind w:left="0"/>
        <w:jc w:val="both"/>
      </w:pPr>
      <w:r>
        <w:rPr>
          <w:rFonts w:ascii="Times New Roman"/>
          <w:b w:val="false"/>
          <w:i w:val="false"/>
          <w:color w:val="000000"/>
          <w:sz w:val="28"/>
        </w:rPr>
        <w:t xml:space="preserve">
      2. Ұлан аудандық мәслихатының 2020 жылғы 1 сәуірдегі № 349 "Ұлан аудандық мәслихатының 2019 жылдың 26 желтоқсандағы № 330 "2020-2022 жылдарға арналған Ұлан ауданының бюджеті туралы" шешіміне өзгерістер мен толықтырулар енгізу туралы" шешіміне өзгерістер енгізу туралы" (нормативтік құқықтық актілерді мемлекеттік тіркеу Тізілімінде 6866 нөмірімен тіркелген, ҚР НҚА электрондық түрдегі эталондық бақылау банкінде 15.04.2020 жылы жарияланды) </w:t>
      </w:r>
      <w:r>
        <w:rPr>
          <w:rFonts w:ascii="Times New Roman"/>
          <w:b w:val="false"/>
          <w:i w:val="false"/>
          <w:color w:val="000000"/>
          <w:sz w:val="28"/>
        </w:rPr>
        <w:t>шешімі</w:t>
      </w:r>
      <w:r>
        <w:rPr>
          <w:rFonts w:ascii="Times New Roman"/>
          <w:b w:val="false"/>
          <w:i w:val="false"/>
          <w:color w:val="000000"/>
          <w:sz w:val="28"/>
        </w:rPr>
        <w:t>;</w:t>
      </w:r>
    </w:p>
    <w:bookmarkEnd w:id="13"/>
    <w:bookmarkStart w:name="z21" w:id="14"/>
    <w:p>
      <w:pPr>
        <w:spacing w:after="0"/>
        <w:ind w:left="0"/>
        <w:jc w:val="both"/>
      </w:pPr>
      <w:r>
        <w:rPr>
          <w:rFonts w:ascii="Times New Roman"/>
          <w:b w:val="false"/>
          <w:i w:val="false"/>
          <w:color w:val="000000"/>
          <w:sz w:val="28"/>
        </w:rPr>
        <w:t xml:space="preserve">
      3. Ұлан аудандық мәслихатының 2020 жылғы 13 сәуірдегі № 355 "Ұлан аудандық мәслихатының 2019 жылдың 26 желтоқсандағы № 330 "2020-2022 жылдарға арналған Ұлан ауданының бюджеті туралы" шешіміне өзгерістер енгізу туралы" (нормативтік құқықтық актілерді мемлекеттік тіркеу Тізілімінде 6920 нөмірімен тіркелген, ҚР НҚА электрондық түрдегі эталондық бақылау банкінде 21.04.2020 жылы жарияланды) </w:t>
      </w:r>
      <w:r>
        <w:rPr>
          <w:rFonts w:ascii="Times New Roman"/>
          <w:b w:val="false"/>
          <w:i w:val="false"/>
          <w:color w:val="000000"/>
          <w:sz w:val="28"/>
        </w:rPr>
        <w:t>шешімі</w:t>
      </w:r>
      <w:r>
        <w:rPr>
          <w:rFonts w:ascii="Times New Roman"/>
          <w:b w:val="false"/>
          <w:i w:val="false"/>
          <w:color w:val="000000"/>
          <w:sz w:val="28"/>
        </w:rPr>
        <w:t>;</w:t>
      </w:r>
    </w:p>
    <w:bookmarkEnd w:id="14"/>
    <w:bookmarkStart w:name="z22" w:id="15"/>
    <w:p>
      <w:pPr>
        <w:spacing w:after="0"/>
        <w:ind w:left="0"/>
        <w:jc w:val="both"/>
      </w:pPr>
      <w:r>
        <w:rPr>
          <w:rFonts w:ascii="Times New Roman"/>
          <w:b w:val="false"/>
          <w:i w:val="false"/>
          <w:color w:val="000000"/>
          <w:sz w:val="28"/>
        </w:rPr>
        <w:t xml:space="preserve">
      4. Ұлан аудандық мәслихатының 2020 жылғы 27 сәуірдегі № 375 "Ұлан аудандық мәслихатының 2019 жылдың 26 желтоқсандағы № 330 "2020-2022 жылдарға арналған Ұлан ауданының бюджеті туралы" шешіміне өзгерістер енгізу туралы" (нормативтік құқықтық актілерді мемлекеттік тіркеу Тізілімінде 7025 нөмірімен тіркелген, ҚР НҚА электрондық түрдегі эталондық бақылау банкінде 06.05.2020 жылы жарияланды) </w:t>
      </w:r>
      <w:r>
        <w:rPr>
          <w:rFonts w:ascii="Times New Roman"/>
          <w:b w:val="false"/>
          <w:i w:val="false"/>
          <w:color w:val="000000"/>
          <w:sz w:val="28"/>
        </w:rPr>
        <w:t>шешімі</w:t>
      </w:r>
      <w:r>
        <w:rPr>
          <w:rFonts w:ascii="Times New Roman"/>
          <w:b w:val="false"/>
          <w:i w:val="false"/>
          <w:color w:val="000000"/>
          <w:sz w:val="28"/>
        </w:rPr>
        <w:t>;</w:t>
      </w:r>
    </w:p>
    <w:bookmarkEnd w:id="15"/>
    <w:bookmarkStart w:name="z23" w:id="16"/>
    <w:p>
      <w:pPr>
        <w:spacing w:after="0"/>
        <w:ind w:left="0"/>
        <w:jc w:val="both"/>
      </w:pPr>
      <w:r>
        <w:rPr>
          <w:rFonts w:ascii="Times New Roman"/>
          <w:b w:val="false"/>
          <w:i w:val="false"/>
          <w:color w:val="000000"/>
          <w:sz w:val="28"/>
        </w:rPr>
        <w:t xml:space="preserve">
      5. Ұлан аудандық мәслихатының 2020 жылғы 1 шілдедегі № 392 "Ұлан аудандық мәслихатының 2019 жылдың 26 желтоқсандағы № 330 "2020-2022 жылдарға арналған Ұлан ауданының бюджеті туралы" шешіміне өзгерістер енгізу туралы" (нормативтік құқықтық актілерді мемлекеттік тіркеу Тізілімінде 7274 нөмірімен тіркелген, ҚР НҚА электрондық түрдегі эталондық бақылау банкінде 13.07.2020 жылы жарияланды) </w:t>
      </w:r>
      <w:r>
        <w:rPr>
          <w:rFonts w:ascii="Times New Roman"/>
          <w:b w:val="false"/>
          <w:i w:val="false"/>
          <w:color w:val="000000"/>
          <w:sz w:val="28"/>
        </w:rPr>
        <w:t>шешімі</w:t>
      </w:r>
      <w:r>
        <w:rPr>
          <w:rFonts w:ascii="Times New Roman"/>
          <w:b w:val="false"/>
          <w:i w:val="false"/>
          <w:color w:val="000000"/>
          <w:sz w:val="28"/>
        </w:rPr>
        <w:t>;</w:t>
      </w:r>
    </w:p>
    <w:bookmarkEnd w:id="16"/>
    <w:bookmarkStart w:name="z24" w:id="17"/>
    <w:p>
      <w:pPr>
        <w:spacing w:after="0"/>
        <w:ind w:left="0"/>
        <w:jc w:val="both"/>
      </w:pPr>
      <w:r>
        <w:rPr>
          <w:rFonts w:ascii="Times New Roman"/>
          <w:b w:val="false"/>
          <w:i w:val="false"/>
          <w:color w:val="000000"/>
          <w:sz w:val="28"/>
        </w:rPr>
        <w:t xml:space="preserve">
      6. Ұлан аудандық мәслихатының 2020 жылғы 2 қазандағы № 396 "Ұлан аудандық мәслихатының 2019 жылдың 26 желтоқсандағы № 330 "2020-2022 жылдарға арналған Ұлан ауданының бюджеті туралы" шешіміне өзгерістер енгізу туралы" (нормативтік құқықтық актілерді мемлекеттік тіркеу Тізілімінде 7641 нөмірімен тіркелген, ҚР НҚА электрондық түрдегі эталондық бақылау банкінде 16.10.2020 жылы жарияланды) </w:t>
      </w:r>
      <w:r>
        <w:rPr>
          <w:rFonts w:ascii="Times New Roman"/>
          <w:b w:val="false"/>
          <w:i w:val="false"/>
          <w:color w:val="000000"/>
          <w:sz w:val="28"/>
        </w:rPr>
        <w:t>шешімі</w:t>
      </w:r>
      <w:r>
        <w:rPr>
          <w:rFonts w:ascii="Times New Roman"/>
          <w:b w:val="false"/>
          <w:i w:val="false"/>
          <w:color w:val="000000"/>
          <w:sz w:val="28"/>
        </w:rPr>
        <w:t>;</w:t>
      </w:r>
    </w:p>
    <w:bookmarkEnd w:id="17"/>
    <w:bookmarkStart w:name="z25" w:id="18"/>
    <w:p>
      <w:pPr>
        <w:spacing w:after="0"/>
        <w:ind w:left="0"/>
        <w:jc w:val="both"/>
      </w:pPr>
      <w:r>
        <w:rPr>
          <w:rFonts w:ascii="Times New Roman"/>
          <w:b w:val="false"/>
          <w:i w:val="false"/>
          <w:color w:val="000000"/>
          <w:sz w:val="28"/>
        </w:rPr>
        <w:t xml:space="preserve">
      7. Ұлан аудандық мәслихатының 2020 жылғы 27 қарашадағы № 410 "Ұлан аудандық мәслихатының 2019 жылдың 26 желтоқсандағы № 330 "2020-2022 жылдарға арналған Ұлан ауданының бюджеті туралы" шешіміне өзгерістер енгізу туралы" (нормативтік құқықтық актілерді мемлекеттік тіркеу Тізілімінде 7941 нөмірімен тіркелген, ҚР НҚА электрондық түрдегі эталондық бақылау банкінде 09.12.2020 жылы жарияланды) </w:t>
      </w:r>
      <w:r>
        <w:rPr>
          <w:rFonts w:ascii="Times New Roman"/>
          <w:b w:val="false"/>
          <w:i w:val="false"/>
          <w:color w:val="000000"/>
          <w:sz w:val="28"/>
        </w:rPr>
        <w:t>шешімі</w:t>
      </w:r>
      <w:r>
        <w:rPr>
          <w:rFonts w:ascii="Times New Roman"/>
          <w:b w:val="false"/>
          <w:i w:val="false"/>
          <w:color w:val="000000"/>
          <w:sz w:val="28"/>
        </w:rPr>
        <w:t>.</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