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72e9" w14:textId="8b47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Егінсу ауылдық округі бойынша 2021-2022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28 желтоқсандағы № 427 шешімі. Шығыс Қазақстан облысының Әділет департаментінде 2020 жылғы 30 желтоқсанда № 8146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Егінсу ауылдық округі бойынша 2021-2022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427 шешіміне қосымша</w:t>
            </w:r>
          </w:p>
        </w:tc>
      </w:tr>
    </w:tbl>
    <w:bookmarkStart w:name="z13" w:id="4"/>
    <w:p>
      <w:pPr>
        <w:spacing w:after="0"/>
        <w:ind w:left="0"/>
        <w:jc w:val="left"/>
      </w:pPr>
      <w:r>
        <w:rPr>
          <w:rFonts w:ascii="Times New Roman"/>
          <w:b/>
          <w:i w:val="false"/>
          <w:color w:val="000000"/>
        </w:rPr>
        <w:t xml:space="preserve"> Егінсу ауылдық округі бойынша жайылымдарды басқару  және оларды пайдалану жөніндегі 2021-2022 жылдарға арналған  жоспар</w:t>
      </w:r>
    </w:p>
    <w:bookmarkEnd w:id="4"/>
    <w:bookmarkStart w:name="z14" w:id="5"/>
    <w:p>
      <w:pPr>
        <w:spacing w:after="0"/>
        <w:ind w:left="0"/>
        <w:jc w:val="both"/>
      </w:pPr>
      <w:r>
        <w:rPr>
          <w:rFonts w:ascii="Times New Roman"/>
          <w:b w:val="false"/>
          <w:i w:val="false"/>
          <w:color w:val="000000"/>
          <w:sz w:val="28"/>
        </w:rPr>
        <w:t xml:space="preserve">
      Егінсу ауылдық округі бойынша жайылымдарды басқару және оларды пайдалану жөніндегі 2021-2022 жылдарға арналған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5"/>
    <w:bookmarkStart w:name="z15" w:id="6"/>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6"/>
    <w:bookmarkStart w:name="z16" w:id="7"/>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Егінсу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4"/>
    <w:bookmarkStart w:name="z24" w:id="15"/>
    <w:p>
      <w:pPr>
        <w:spacing w:after="0"/>
        <w:ind w:left="0"/>
        <w:jc w:val="both"/>
      </w:pPr>
      <w:r>
        <w:rPr>
          <w:rFonts w:ascii="Times New Roman"/>
          <w:b w:val="false"/>
          <w:i w:val="false"/>
          <w:color w:val="000000"/>
          <w:sz w:val="28"/>
        </w:rPr>
        <w:t>
      Егінсу ауылдық округі Ұлан ауданының орталық бөлігінде таулы-дала, құрғақ дала аймағында орналасқан. 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 Оңтүстік-шығыс және солтүстік-батыс бағыттағы желдер басым, орташа жылдық жылдамдығы 2,7 м/сек.</w:t>
      </w:r>
    </w:p>
    <w:bookmarkEnd w:id="15"/>
    <w:bookmarkStart w:name="z25" w:id="16"/>
    <w:p>
      <w:pPr>
        <w:spacing w:after="0"/>
        <w:ind w:left="0"/>
        <w:jc w:val="both"/>
      </w:pPr>
      <w:r>
        <w:rPr>
          <w:rFonts w:ascii="Times New Roman"/>
          <w:b w:val="false"/>
          <w:i w:val="false"/>
          <w:color w:val="000000"/>
          <w:sz w:val="28"/>
        </w:rPr>
        <w:t>
      Топырағы қара-қоңыр, оңтүстік таулы қара топырақты, кәдімгі қара топырақты, оңтүстік қара топырақты, сілтісізденген және кәдімгі таулы қара топырақ.</w:t>
      </w:r>
    </w:p>
    <w:bookmarkEnd w:id="16"/>
    <w:bookmarkStart w:name="z26" w:id="17"/>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7"/>
    <w:bookmarkStart w:name="z27" w:id="18"/>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8"/>
    <w:bookmarkStart w:name="z28" w:id="19"/>
    <w:p>
      <w:pPr>
        <w:spacing w:after="0"/>
        <w:ind w:left="0"/>
        <w:jc w:val="both"/>
      </w:pPr>
      <w:r>
        <w:rPr>
          <w:rFonts w:ascii="Times New Roman"/>
          <w:b w:val="false"/>
          <w:i w:val="false"/>
          <w:color w:val="000000"/>
          <w:sz w:val="28"/>
        </w:rPr>
        <w:t xml:space="preserve">
      Гидрография Ертіс өзенінің бассейні болып табылады. Ең ірі өзендер: Ұлан, Шағабар, Жантура, Сартымбет және көптеген басқа өзендер мен бұлақтар. </w:t>
      </w:r>
    </w:p>
    <w:bookmarkEnd w:id="19"/>
    <w:bookmarkStart w:name="z29" w:id="20"/>
    <w:p>
      <w:pPr>
        <w:spacing w:after="0"/>
        <w:ind w:left="0"/>
        <w:jc w:val="both"/>
      </w:pPr>
      <w:r>
        <w:rPr>
          <w:rFonts w:ascii="Times New Roman"/>
          <w:b w:val="false"/>
          <w:i w:val="false"/>
          <w:color w:val="000000"/>
          <w:sz w:val="28"/>
        </w:rPr>
        <w:t>
      Әкімшілік орталығы Ұлан ауылы аудан орталығы Қасым Қайсенов кентінен оңтүстік-батысқа қарай 24,0 км жерде орналасқан.</w:t>
      </w:r>
    </w:p>
    <w:bookmarkEnd w:id="20"/>
    <w:bookmarkStart w:name="z30" w:id="21"/>
    <w:p>
      <w:pPr>
        <w:spacing w:after="0"/>
        <w:ind w:left="0"/>
        <w:jc w:val="both"/>
      </w:pPr>
      <w:r>
        <w:rPr>
          <w:rFonts w:ascii="Times New Roman"/>
          <w:b w:val="false"/>
          <w:i w:val="false"/>
          <w:color w:val="000000"/>
          <w:sz w:val="28"/>
        </w:rPr>
        <w:t>
      Егінсу ауылдық округі 75012,7 гектар алаңды алып жатыр, оның ішінде: егістік – 8892,2 гектар, жайылым – 57689,2 гектар, шабындық – 3974,7 гектар.</w:t>
      </w:r>
    </w:p>
    <w:bookmarkEnd w:id="21"/>
    <w:bookmarkStart w:name="z31" w:id="22"/>
    <w:p>
      <w:pPr>
        <w:spacing w:after="0"/>
        <w:ind w:left="0"/>
        <w:jc w:val="both"/>
      </w:pPr>
      <w:r>
        <w:rPr>
          <w:rFonts w:ascii="Times New Roman"/>
          <w:b w:val="false"/>
          <w:i w:val="false"/>
          <w:color w:val="000000"/>
          <w:sz w:val="28"/>
        </w:rPr>
        <w:t>
      Жер санаттары бойынша:</w:t>
      </w:r>
    </w:p>
    <w:bookmarkEnd w:id="22"/>
    <w:bookmarkStart w:name="z32" w:id="23"/>
    <w:p>
      <w:pPr>
        <w:spacing w:after="0"/>
        <w:ind w:left="0"/>
        <w:jc w:val="both"/>
      </w:pPr>
      <w:r>
        <w:rPr>
          <w:rFonts w:ascii="Times New Roman"/>
          <w:b w:val="false"/>
          <w:i w:val="false"/>
          <w:color w:val="000000"/>
          <w:sz w:val="28"/>
        </w:rPr>
        <w:t>
      ауыл шаруашылығы мақсатындағы жерлер - 67698,1 гектар;</w:t>
      </w:r>
    </w:p>
    <w:bookmarkEnd w:id="23"/>
    <w:bookmarkStart w:name="z33" w:id="24"/>
    <w:p>
      <w:pPr>
        <w:spacing w:after="0"/>
        <w:ind w:left="0"/>
        <w:jc w:val="both"/>
      </w:pPr>
      <w:r>
        <w:rPr>
          <w:rFonts w:ascii="Times New Roman"/>
          <w:b w:val="false"/>
          <w:i w:val="false"/>
          <w:color w:val="000000"/>
          <w:sz w:val="28"/>
        </w:rPr>
        <w:t>
      елді мекендердің жерлері - 7314,1 гектар;</w:t>
      </w:r>
    </w:p>
    <w:bookmarkEnd w:id="24"/>
    <w:bookmarkStart w:name="z34" w:id="25"/>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0,5 гектар;</w:t>
      </w:r>
    </w:p>
    <w:bookmarkEnd w:id="25"/>
    <w:bookmarkStart w:name="z35" w:id="26"/>
    <w:p>
      <w:pPr>
        <w:spacing w:after="0"/>
        <w:ind w:left="0"/>
        <w:jc w:val="both"/>
      </w:pPr>
      <w:r>
        <w:rPr>
          <w:rFonts w:ascii="Times New Roman"/>
          <w:b w:val="false"/>
          <w:i w:val="false"/>
          <w:color w:val="000000"/>
          <w:sz w:val="28"/>
        </w:rPr>
        <w:t>
      босалқы жерлер - 9004 гектардан құралады.</w:t>
      </w:r>
    </w:p>
    <w:bookmarkEnd w:id="26"/>
    <w:bookmarkStart w:name="z36" w:id="27"/>
    <w:p>
      <w:pPr>
        <w:spacing w:after="0"/>
        <w:ind w:left="0"/>
        <w:jc w:val="both"/>
      </w:pPr>
      <w:r>
        <w:rPr>
          <w:rFonts w:ascii="Times New Roman"/>
          <w:b w:val="false"/>
          <w:i w:val="false"/>
          <w:color w:val="000000"/>
          <w:sz w:val="28"/>
        </w:rPr>
        <w:t xml:space="preserve">
      2020 жылдың 1 қаңтарына Егінсу ауылдық округінде ауыл шаруашылығы малдарының саны: ірі қара мал 6718 бас, оның ішінде аналық мал 3642 бас, ұсақ қара мал 11095 бас, жылқы 3419 бас (№1 кесте).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bookmarkStart w:name="z38"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1 – ветеринарлық пункт, 2 – мал қорымы ұйымдастырылған.</w:t>
      </w:r>
    </w:p>
    <w:bookmarkEnd w:id="29"/>
    <w:bookmarkStart w:name="z40" w:id="30"/>
    <w:p>
      <w:pPr>
        <w:spacing w:after="0"/>
        <w:ind w:left="0"/>
        <w:jc w:val="both"/>
      </w:pPr>
      <w:r>
        <w:rPr>
          <w:rFonts w:ascii="Times New Roman"/>
          <w:b w:val="false"/>
          <w:i w:val="false"/>
          <w:color w:val="000000"/>
          <w:sz w:val="28"/>
        </w:rPr>
        <w:t>
      Ауыл шаруашылығы жануарларын қамтамасыз ету үшін Егінсу ауылдық округі бойынша 57689,2 гектар жайылым жерлер бар, елді мекендер шегінде 6676 гектар жайылым бар.</w:t>
      </w:r>
    </w:p>
    <w:bookmarkEnd w:id="30"/>
    <w:bookmarkStart w:name="z41" w:id="31"/>
    <w:p>
      <w:pPr>
        <w:spacing w:after="0"/>
        <w:ind w:left="0"/>
        <w:jc w:val="both"/>
      </w:pPr>
      <w:r>
        <w:rPr>
          <w:rFonts w:ascii="Times New Roman"/>
          <w:b w:val="false"/>
          <w:i w:val="false"/>
          <w:color w:val="000000"/>
          <w:sz w:val="28"/>
        </w:rPr>
        <w:t>
      Жоғарыда баяндалғанның негізінде, Қазақстан Республикасының "Жайылымдар туралы" Заңының 15-бабына сәйкес, Егінсу ауылдық округі жергілікті халықтың мұқтаждығы үшін ауыл шаруашылығы малдарының аналық (сауын) мал басын ұстау бойынша елді мекеннің 6676 гектар бар жайылымдық алқаптарында қажеттілігі 666,5 гектар құрайды (№ 2 кесте), оны малдарды қорада ұстау есебінен толықтыру жоспарлануда.</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666,5</w:t>
            </w:r>
          </w:p>
        </w:tc>
      </w:tr>
    </w:tbl>
    <w:bookmarkStart w:name="z43" w:id="32"/>
    <w:p>
      <w:pPr>
        <w:spacing w:after="0"/>
        <w:ind w:left="0"/>
        <w:jc w:val="both"/>
      </w:pPr>
      <w:r>
        <w:rPr>
          <w:rFonts w:ascii="Times New Roman"/>
          <w:b w:val="false"/>
          <w:i w:val="false"/>
          <w:color w:val="000000"/>
          <w:sz w:val="28"/>
        </w:rPr>
        <w:t>
      Аблакет ауылдық округінің жергілікті тұрғындарының малын жаю үшін 6098 гектар берілді.</w:t>
      </w:r>
    </w:p>
    <w:bookmarkEnd w:id="32"/>
    <w:bookmarkStart w:name="z44" w:id="33"/>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20031 гектар көлемінде жайылымдық алқап қажеттілігі бар, ІҚМ басына түсетін жүктеме нормасы – 7,5 га/бас., ұсақ мал - 1,5 га/бас., жылқы - 9 га/бас (№ 3 кесте).</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bookmarkStart w:name="z46"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35"/>
    <w:p>
      <w:pPr>
        <w:spacing w:after="0"/>
        <w:ind w:left="0"/>
        <w:jc w:val="both"/>
      </w:pPr>
      <w:r>
        <w:rPr>
          <w:rFonts w:ascii="Times New Roman"/>
          <w:b w:val="false"/>
          <w:i w:val="false"/>
          <w:color w:val="000000"/>
          <w:sz w:val="28"/>
        </w:rPr>
        <w:t>
      13933 гектар мөлшеріндегі жайылымдық алқаптардың қалыптасқан қажеттілігін 05-079-017 есептік кварталының шалғайдағы жайылымдарында халықтың ауыл шаруашылығы малдарын жаю есебінен толықтыру қажет.</w:t>
      </w:r>
    </w:p>
    <w:bookmarkEnd w:id="35"/>
    <w:bookmarkStart w:name="z48" w:id="36"/>
    <w:p>
      <w:pPr>
        <w:spacing w:after="0"/>
        <w:ind w:left="0"/>
        <w:jc w:val="both"/>
      </w:pPr>
      <w:r>
        <w:rPr>
          <w:rFonts w:ascii="Times New Roman"/>
          <w:b w:val="false"/>
          <w:i w:val="false"/>
          <w:color w:val="000000"/>
          <w:sz w:val="28"/>
        </w:rPr>
        <w:t>
      Аблакет ауылдық округінің ЖШС, шаруа және фермер қожалықтарындағы мал басы: ірі қара мал 4728 бас, ұсақ қара мал 8412 бас, жылқы 2483 басты құрайды (№ 4 кесте).</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bookmarkStart w:name="z50"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ЖШС, шаруа және фермер қожалықтарының жайылым алаңы 51012,7 гектар құрайды. ЖШС, шаруа және фермер қожалықтарының жайылым алқаптарының 19412,3 гектар көлемінде қалыптасқан қажеттілігін босалқы жерлер мен ауыл шаруашылығы құрылымдарының жем-шөп базасы есебінен толықтыру қажет.</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Егінсу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Егінсу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Start w:name="z555" w:id="39"/>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Ұлан ауданы мәслихатының 27.12.2021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67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67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Егінсу ауылдық округі жайылымдарының орналасу схемасына (картасына) қоса берілетін жер учаскелері меншік иелерінің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Айдабулов Исламбек Сабырбаевич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Алдияр Акылбекович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Мырзабек Темирханулы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"Бірлестік-Бөктер"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bl>
    <w:p>
      <w:pPr>
        <w:spacing w:after="0"/>
        <w:ind w:left="0"/>
        <w:jc w:val="left"/>
      </w:pPr>
      <w:r>
        <w:rPr>
          <w:rFonts w:ascii="Times New Roman"/>
          <w:b/>
          <w:i w:val="false"/>
          <w:color w:val="000000"/>
        </w:rPr>
        <w:t xml:space="preserve"> Егінсу ауылдық округі жайылымдарының орналасу схемасына (картасына) қоса берілетін жер учаскелерінің жер пайдаланушыларының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Килымбек Ауесканович Агзамов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Гуляем Сакеновна Агзамова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Исламбек Сабырбаевич Айдабулов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Калелевна Акенева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Мухаметкалиевич Акимбаев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Оралгазы Нуралленович Акмалов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Оралкан Ануарбеков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Мирхат Маратович Аришев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Советұлы Асқабылов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Кабдулла Бигалиевич Ахметжанов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Турсынбек Агланович Ахметжанов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Аглан Ашимов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Курмангазы Акатаевич Бадигулов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Базарбек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Бейбткан Дауктанұлы Байжуминов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Сакенович Букенов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 Каисарьянович Бухарбаев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Сайлаубек Садықұлы Бұтабаев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Кадырбек Аскербекович Дауытов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 Елеусизов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 Ержанович Жанабаев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 Маратұлы Жумакаев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Саин Агланович Иманмазатов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Баглан Толеуханович Ислямов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Турарбек Естемесулы Калиев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Баубекович Камалиев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Токтажанович Касымханов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Мадениетович Кожамсеитов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Бакытгуль Мадениетовна Кожамсеитова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Жанболат Кадесович Коишинов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 сенім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 Мукылкенович Крыкбаев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Галия Токторкановна Кумарбекова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Өтегенұлы Кунафин Орал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Ардақ Сайлауқызы Кунафина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Килимхан Магаукенович Курманов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Мураткан Кучеров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Талғатбек Анварбекұлы Қайранов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Базарғали Қожамсеитов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Құсайынов Әмірхан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Іргебай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Жунусович Мауышов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Гульфайраз Корганбековна Маширова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 Абилтаиевич Мейрбаев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Мукантаев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Есенбек Мубаракович Мурсалимов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Бакытхан Ашимжанович Мусин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Руслан Толеуханұлы Мухамадиев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Гулдарига Толеухановна Мухамадиева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 Мырзагалиевич Мырзагалиев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Мырзағалиұлы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Советканович Нуралин Кайрат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 (умер) Нурмуханов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Калиякперович Нысанов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Адилбек Жаканович Омаров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Мамырбек Оразхан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Арапбай Ахмедович Орынбаев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ауыл шаруашылығы өндірістік кооперативі " өндірістік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Алтынхан Райхан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Бейбт Габбасович Рахишев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Илхамжан Мамадалиевич Режабалиев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Нуртилек Мейрамгазинович Сагатов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Мерхат Богембаевич Садуакасов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Сейтжанович Сайлыбаев Амангельды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Күлзайра Сапарғалиева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 Сартаев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Хапезович Сейтказин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Темирханулы Сулейменов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Майгул Куандыковна Сулейменова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Альбина Бейбутовна Сыдыкова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Төлегенқлы Төлегенов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Ленинбекулы Тастенов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Базарбек Темирханович Темирханов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 Михайловна Темирханова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"EXWORKS-TRADE ASSOCIATION"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"АТАТ"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АРЛАН"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"Ерқан"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қанай"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"Инкар плюс"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"Промстрой"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"СЕКЕ-НУР"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сібе фермерлік шаруашылығы"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 Тлеужанович Токсеитов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Айназар Калибекович Туменбаев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Камаш Тусипхан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Асылбек Ануарбекович Хамзин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 Слетұлы Хасенов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Талгатбек Хасенов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Тлеужан Слетович Хасенов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 Шаганбай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Шынгысович Шакеров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Женис Шатиулы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Бақытжамал Ыбрай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ІҚМ - ірі қара мал;</w:t>
      </w:r>
    </w:p>
    <w:p>
      <w:pPr>
        <w:spacing w:after="0"/>
        <w:ind w:left="0"/>
        <w:jc w:val="both"/>
      </w:pPr>
      <w:r>
        <w:rPr>
          <w:rFonts w:ascii="Times New Roman"/>
          <w:b w:val="false"/>
          <w:i w:val="false"/>
          <w:color w:val="000000"/>
          <w:sz w:val="28"/>
        </w:rPr>
        <w:t>
      ҰҚМ- ұсақ қара мал.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Егінсу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 айналымының қолайлы схемалары</w:t>
      </w:r>
    </w:p>
    <w:p>
      <w:pPr>
        <w:spacing w:after="0"/>
        <w:ind w:left="0"/>
        <w:jc w:val="both"/>
      </w:pPr>
      <w:r>
        <w:rPr>
          <w:rFonts w:ascii="Times New Roman"/>
          <w:b w:val="false"/>
          <w:i w:val="false"/>
          <w:color w:val="ff0000"/>
          <w:sz w:val="28"/>
        </w:rPr>
        <w:t xml:space="preserve">
      Ескерту. 2-қосымша жаңа редакцияда - Шығыс Қазақстан облысы Ұлан ауданы мәслихатының 27.12.2021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67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67500" cy="514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Егінсу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p>
      <w:pPr>
        <w:spacing w:after="0"/>
        <w:ind w:left="0"/>
        <w:jc w:val="both"/>
      </w:pPr>
      <w:r>
        <w:rPr>
          <w:rFonts w:ascii="Times New Roman"/>
          <w:b w:val="false"/>
          <w:i w:val="false"/>
          <w:color w:val="ff0000"/>
          <w:sz w:val="28"/>
        </w:rPr>
        <w:t xml:space="preserve">
      Ескерту. 3-қосымша жаңа редакцияда - Шығыс Қазақстан облысы Ұлан ауданы мәслихатының 27.12.2021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Егінсу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 пайдаланушылардың су көздеріне қол жеткізу схемасы</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Ұлан ауданы мәслихатының 27.12.2021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Егінсу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Ұлан ауданы мәслихатының 27.12.2021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Егінсу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Ұлан ауданы мәслихатының 27.12.2021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Егінсу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7-қосымша</w:t>
            </w:r>
          </w:p>
        </w:tc>
      </w:tr>
    </w:tbl>
    <w:bookmarkStart w:name="z81" w:id="40"/>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