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2fad" w14:textId="1592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ауылдық округі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28 желтоқсандағы № 422 шешімі. Шығыс Қазақстан облысының Әділет департаментінде 2020 жылғы 30 желтоқсанда № 8163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Айыртау ауылдық округі бойынша 2021-2022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422 шешіміне қосымша</w:t>
            </w:r>
          </w:p>
        </w:tc>
      </w:tr>
    </w:tbl>
    <w:bookmarkStart w:name="z13" w:id="4"/>
    <w:p>
      <w:pPr>
        <w:spacing w:after="0"/>
        <w:ind w:left="0"/>
        <w:jc w:val="left"/>
      </w:pPr>
      <w:r>
        <w:rPr>
          <w:rFonts w:ascii="Times New Roman"/>
          <w:b/>
          <w:i w:val="false"/>
          <w:color w:val="000000"/>
        </w:rPr>
        <w:t xml:space="preserve"> Айыртау ауылдық округі бойынша жайылымдарды басқару  және оларды пайдалану жөніндегі 2021-2022 жылдарға арналған  жоспар</w:t>
      </w:r>
    </w:p>
    <w:bookmarkEnd w:id="4"/>
    <w:bookmarkStart w:name="z14" w:id="5"/>
    <w:p>
      <w:pPr>
        <w:spacing w:after="0"/>
        <w:ind w:left="0"/>
        <w:jc w:val="both"/>
      </w:pPr>
      <w:r>
        <w:rPr>
          <w:rFonts w:ascii="Times New Roman"/>
          <w:b w:val="false"/>
          <w:i w:val="false"/>
          <w:color w:val="000000"/>
          <w:sz w:val="28"/>
        </w:rPr>
        <w:t xml:space="preserve">
      Айыртау ауылдық округі бойынша жайылымдарды басқару және оларды пайдалану жөніндегі 2021-2022 жылдарға арналған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5"/>
    <w:bookmarkStart w:name="z15" w:id="6"/>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6"/>
    <w:bookmarkStart w:name="z16" w:id="7"/>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Айыртау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4"/>
    <w:bookmarkStart w:name="z24" w:id="15"/>
    <w:p>
      <w:pPr>
        <w:spacing w:after="0"/>
        <w:ind w:left="0"/>
        <w:jc w:val="both"/>
      </w:pPr>
      <w:r>
        <w:rPr>
          <w:rFonts w:ascii="Times New Roman"/>
          <w:b w:val="false"/>
          <w:i w:val="false"/>
          <w:color w:val="000000"/>
          <w:sz w:val="28"/>
        </w:rPr>
        <w:t>
      Айыртау ауылдық округі Ұлан ауданының орталық бөлігінде, таулы-дала, құрғақ дала аймағында орналасқан.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 Оңтүстік-шығыс және солтүстік-батыс бағыттағы желдер басым, орташа жылдық жылдамдығы 2,7 м/сек.</w:t>
      </w:r>
    </w:p>
    <w:bookmarkEnd w:id="15"/>
    <w:bookmarkStart w:name="z25" w:id="16"/>
    <w:p>
      <w:pPr>
        <w:spacing w:after="0"/>
        <w:ind w:left="0"/>
        <w:jc w:val="both"/>
      </w:pPr>
      <w:r>
        <w:rPr>
          <w:rFonts w:ascii="Times New Roman"/>
          <w:b w:val="false"/>
          <w:i w:val="false"/>
          <w:color w:val="000000"/>
          <w:sz w:val="28"/>
        </w:rPr>
        <w:t xml:space="preserve">
      Топырағы қара-қоңыр, оңтүстік таулы қара топырақты, кәдімгі қара топырақты, оңтүстік қара топырақты, сілтісізденген және кәдімгі таулы қара топырақ. </w:t>
      </w:r>
    </w:p>
    <w:bookmarkEnd w:id="16"/>
    <w:bookmarkStart w:name="z26" w:id="17"/>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7"/>
    <w:bookmarkStart w:name="z27" w:id="18"/>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8"/>
    <w:bookmarkStart w:name="z28" w:id="19"/>
    <w:p>
      <w:pPr>
        <w:spacing w:after="0"/>
        <w:ind w:left="0"/>
        <w:jc w:val="both"/>
      </w:pPr>
      <w:r>
        <w:rPr>
          <w:rFonts w:ascii="Times New Roman"/>
          <w:b w:val="false"/>
          <w:i w:val="false"/>
          <w:color w:val="000000"/>
          <w:sz w:val="28"/>
        </w:rPr>
        <w:t>
      Гидрография Ертіс өзенінің бассейні болып табылады. Ең ірі өзендер: Ұлан, Дресвянка, Ұзын Бұлақ және көптеген басқа өзендер мен бұлақтар.</w:t>
      </w:r>
    </w:p>
    <w:bookmarkEnd w:id="19"/>
    <w:bookmarkStart w:name="z29" w:id="20"/>
    <w:p>
      <w:pPr>
        <w:spacing w:after="0"/>
        <w:ind w:left="0"/>
        <w:jc w:val="both"/>
      </w:pPr>
      <w:r>
        <w:rPr>
          <w:rFonts w:ascii="Times New Roman"/>
          <w:b w:val="false"/>
          <w:i w:val="false"/>
          <w:color w:val="000000"/>
          <w:sz w:val="28"/>
        </w:rPr>
        <w:t>
      Әкімшілік орталығы Айыртау ауылы аудан орталығы Қасым Қайсенов кентінен оңтүстік-батысқа қарай 16,5 км.жерде орналасқан.</w:t>
      </w:r>
    </w:p>
    <w:bookmarkEnd w:id="20"/>
    <w:bookmarkStart w:name="z30" w:id="21"/>
    <w:p>
      <w:pPr>
        <w:spacing w:after="0"/>
        <w:ind w:left="0"/>
        <w:jc w:val="both"/>
      </w:pPr>
      <w:r>
        <w:rPr>
          <w:rFonts w:ascii="Times New Roman"/>
          <w:b w:val="false"/>
          <w:i w:val="false"/>
          <w:color w:val="000000"/>
          <w:sz w:val="28"/>
        </w:rPr>
        <w:t>
      Айыртау ауылдық округі 37905,1 гектар алаңды алып жатыр, оның ішінде: егістік – 11116,6 гектар, жайылым – 21965,2 гектар, шабындық – 1426,1 гектар.</w:t>
      </w:r>
    </w:p>
    <w:bookmarkEnd w:id="21"/>
    <w:bookmarkStart w:name="z31" w:id="22"/>
    <w:p>
      <w:pPr>
        <w:spacing w:after="0"/>
        <w:ind w:left="0"/>
        <w:jc w:val="both"/>
      </w:pPr>
      <w:r>
        <w:rPr>
          <w:rFonts w:ascii="Times New Roman"/>
          <w:b w:val="false"/>
          <w:i w:val="false"/>
          <w:color w:val="000000"/>
          <w:sz w:val="28"/>
        </w:rPr>
        <w:t>
      Жер санаттары бойынша:</w:t>
      </w:r>
    </w:p>
    <w:bookmarkEnd w:id="22"/>
    <w:bookmarkStart w:name="z32" w:id="23"/>
    <w:p>
      <w:pPr>
        <w:spacing w:after="0"/>
        <w:ind w:left="0"/>
        <w:jc w:val="both"/>
      </w:pPr>
      <w:r>
        <w:rPr>
          <w:rFonts w:ascii="Times New Roman"/>
          <w:b w:val="false"/>
          <w:i w:val="false"/>
          <w:color w:val="000000"/>
          <w:sz w:val="28"/>
        </w:rPr>
        <w:t>
      ауыл шаруашылығы мақсатындағы жерлер - 33810,8 гектар;</w:t>
      </w:r>
    </w:p>
    <w:bookmarkEnd w:id="23"/>
    <w:bookmarkStart w:name="z33" w:id="24"/>
    <w:p>
      <w:pPr>
        <w:spacing w:after="0"/>
        <w:ind w:left="0"/>
        <w:jc w:val="both"/>
      </w:pPr>
      <w:r>
        <w:rPr>
          <w:rFonts w:ascii="Times New Roman"/>
          <w:b w:val="false"/>
          <w:i w:val="false"/>
          <w:color w:val="000000"/>
          <w:sz w:val="28"/>
        </w:rPr>
        <w:t>
      елді мекендердің жерлері- 4008,1 гектар;</w:t>
      </w:r>
    </w:p>
    <w:bookmarkEnd w:id="24"/>
    <w:bookmarkStart w:name="z34" w:id="25"/>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86,1 гектар;</w:t>
      </w:r>
    </w:p>
    <w:bookmarkEnd w:id="25"/>
    <w:bookmarkStart w:name="z35" w:id="26"/>
    <w:p>
      <w:pPr>
        <w:spacing w:after="0"/>
        <w:ind w:left="0"/>
        <w:jc w:val="both"/>
      </w:pPr>
      <w:r>
        <w:rPr>
          <w:rFonts w:ascii="Times New Roman"/>
          <w:b w:val="false"/>
          <w:i w:val="false"/>
          <w:color w:val="000000"/>
          <w:sz w:val="28"/>
        </w:rPr>
        <w:t>
      босалқы жерлер - 9404 гектардан құралады.</w:t>
      </w:r>
    </w:p>
    <w:bookmarkEnd w:id="26"/>
    <w:bookmarkStart w:name="z36" w:id="27"/>
    <w:p>
      <w:pPr>
        <w:spacing w:after="0"/>
        <w:ind w:left="0"/>
        <w:jc w:val="both"/>
      </w:pPr>
      <w:r>
        <w:rPr>
          <w:rFonts w:ascii="Times New Roman"/>
          <w:b w:val="false"/>
          <w:i w:val="false"/>
          <w:color w:val="000000"/>
          <w:sz w:val="28"/>
        </w:rPr>
        <w:t>
      2020 жылдың 1 қаңтарына Айыртау ауылдық округінде ауыл шаруашылығы малдарының саны: ірі қара мал 3807 бас, оның ішінде аналық мал 1696 бас, ұсақ қара мал 5267 бас, жылқы 2591 бас (№1 кесте).</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bl>
    <w:bookmarkStart w:name="z38" w:id="28"/>
    <w:p>
      <w:pPr>
        <w:spacing w:after="0"/>
        <w:ind w:left="0"/>
        <w:jc w:val="both"/>
      </w:pPr>
      <w:r>
        <w:rPr>
          <w:rFonts w:ascii="Times New Roman"/>
          <w:b w:val="false"/>
          <w:i w:val="false"/>
          <w:color w:val="000000"/>
          <w:sz w:val="28"/>
        </w:rPr>
        <w:t>
      кестенің жалғасы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r>
    </w:tbl>
    <w:bookmarkStart w:name="z39" w:id="29"/>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2 – мал қорымы ұйымдастырылған.</w:t>
      </w:r>
    </w:p>
    <w:bookmarkEnd w:id="29"/>
    <w:bookmarkStart w:name="z40" w:id="30"/>
    <w:p>
      <w:pPr>
        <w:spacing w:after="0"/>
        <w:ind w:left="0"/>
        <w:jc w:val="both"/>
      </w:pPr>
      <w:r>
        <w:rPr>
          <w:rFonts w:ascii="Times New Roman"/>
          <w:b w:val="false"/>
          <w:i w:val="false"/>
          <w:color w:val="000000"/>
          <w:sz w:val="28"/>
        </w:rPr>
        <w:t>
      Ауыл шаруашылығы жануарларын қамтамасыз ету үшін Айыртау ауылдық округі бойынша 21695,2 гектар жайылым жерлер бар, елді мекендер шегінде 3401 гектар жайылым бар.</w:t>
      </w:r>
    </w:p>
    <w:bookmarkEnd w:id="30"/>
    <w:bookmarkStart w:name="z41" w:id="31"/>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Айыртау ауылдық округі жергілікті халықтың мұқтаждығы үшін ауыл шаруашылығы малдарының аналық (сауын) мал басын ұстау бойынша елді мекеннің 3401 гектар бар жайылымдық алқаптарында қажеттілігі 3701,5 гектар құрайды (№ 2 кесте), оны малдарды қорада ұстау есебінен толықтыру жоспарлануда.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w:t>
            </w:r>
          </w:p>
          <w:p>
            <w:pPr>
              <w:spacing w:after="20"/>
              <w:ind w:left="20"/>
              <w:jc w:val="both"/>
            </w:pPr>
            <w:r>
              <w:rPr>
                <w:rFonts w:ascii="Times New Roman"/>
                <w:b w:val="false"/>
                <w:i w:val="false"/>
                <w:color w:val="000000"/>
                <w:sz w:val="20"/>
              </w:rPr>
              <w:t>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сиырлардың </w:t>
            </w:r>
          </w:p>
          <w:p>
            <w:pPr>
              <w:spacing w:after="20"/>
              <w:ind w:left="20"/>
              <w:jc w:val="both"/>
            </w:pPr>
            <w:r>
              <w:rPr>
                <w:rFonts w:ascii="Times New Roman"/>
                <w:b w:val="false"/>
                <w:i w:val="false"/>
                <w:color w:val="000000"/>
                <w:sz w:val="20"/>
              </w:rPr>
              <w:t>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Жайылымға қажеттілік </w:t>
            </w:r>
          </w:p>
          <w:p>
            <w:pPr>
              <w:spacing w:after="20"/>
              <w:ind w:left="20"/>
              <w:jc w:val="both"/>
            </w:pPr>
            <w:r>
              <w:rPr>
                <w:rFonts w:ascii="Times New Roman"/>
                <w:b w:val="false"/>
                <w:i w:val="false"/>
                <w:color w:val="000000"/>
                <w:sz w:val="20"/>
              </w:rPr>
              <w:t>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Жайылымдардың </w:t>
            </w:r>
          </w:p>
          <w:p>
            <w:pPr>
              <w:spacing w:after="20"/>
              <w:ind w:left="20"/>
              <w:jc w:val="both"/>
            </w:pPr>
            <w:r>
              <w:rPr>
                <w:rFonts w:ascii="Times New Roman"/>
                <w:b w:val="false"/>
                <w:i w:val="false"/>
                <w:color w:val="000000"/>
                <w:sz w:val="20"/>
              </w:rPr>
              <w:t>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Жетіспеушілігі, </w:t>
            </w:r>
          </w:p>
          <w:p>
            <w:pPr>
              <w:spacing w:after="20"/>
              <w:ind w:left="20"/>
              <w:jc w:val="both"/>
            </w:pPr>
            <w:r>
              <w:rPr>
                <w:rFonts w:ascii="Times New Roman"/>
                <w:b w:val="false"/>
                <w:i w:val="false"/>
                <w:color w:val="000000"/>
                <w:sz w:val="20"/>
              </w:rPr>
              <w:t>(га)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3701,5</w:t>
            </w:r>
          </w:p>
        </w:tc>
      </w:tr>
    </w:tbl>
    <w:bookmarkStart w:name="z43" w:id="32"/>
    <w:p>
      <w:pPr>
        <w:spacing w:after="0"/>
        <w:ind w:left="0"/>
        <w:jc w:val="both"/>
      </w:pPr>
      <w:r>
        <w:rPr>
          <w:rFonts w:ascii="Times New Roman"/>
          <w:b w:val="false"/>
          <w:i w:val="false"/>
          <w:color w:val="000000"/>
          <w:sz w:val="28"/>
        </w:rPr>
        <w:t>
      Айыртау ауылдық округінің жергілікті тұрғындарының малын жаю үшін 3099,8 гектар берілді.</w:t>
      </w:r>
    </w:p>
    <w:bookmarkEnd w:id="32"/>
    <w:bookmarkStart w:name="z44" w:id="33"/>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19642,5 гектар көлемінде жайылымдық алқап қажеттілігі бар, ІҚМ басына түсетін жүктеме нормасы – 7,5 га/бас, ұсақ мал - 1,5 га/бас, жылқы - 9 га/бас (№ 3 кесте).</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6" w:id="34"/>
    <w:p>
      <w:pPr>
        <w:spacing w:after="0"/>
        <w:ind w:left="0"/>
        <w:jc w:val="both"/>
      </w:pPr>
      <w:r>
        <w:rPr>
          <w:rFonts w:ascii="Times New Roman"/>
          <w:b w:val="false"/>
          <w:i w:val="false"/>
          <w:color w:val="000000"/>
          <w:sz w:val="28"/>
        </w:rPr>
        <w:t>
      кестенің жалғасы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үшін берілді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16542,7</w:t>
            </w:r>
          </w:p>
        </w:tc>
      </w:tr>
    </w:tbl>
    <w:bookmarkStart w:name="z47" w:id="35"/>
    <w:p>
      <w:pPr>
        <w:spacing w:after="0"/>
        <w:ind w:left="0"/>
        <w:jc w:val="both"/>
      </w:pPr>
      <w:r>
        <w:rPr>
          <w:rFonts w:ascii="Times New Roman"/>
          <w:b w:val="false"/>
          <w:i w:val="false"/>
          <w:color w:val="000000"/>
          <w:sz w:val="28"/>
        </w:rPr>
        <w:t>
      16542,7 гектар мөлшеріндегі жайылымдық алқаптардың қалыптасқан қажеттілігін 05-079-015 есептік кварталының шалғайдағы жайылымдарында халықтың ауыл шаруашылығы малдарын жаю есебінен толықтыру қажет.</w:t>
      </w:r>
    </w:p>
    <w:bookmarkEnd w:id="35"/>
    <w:bookmarkStart w:name="z48" w:id="36"/>
    <w:p>
      <w:pPr>
        <w:spacing w:after="0"/>
        <w:ind w:left="0"/>
        <w:jc w:val="both"/>
      </w:pPr>
      <w:r>
        <w:rPr>
          <w:rFonts w:ascii="Times New Roman"/>
          <w:b w:val="false"/>
          <w:i w:val="false"/>
          <w:color w:val="000000"/>
          <w:sz w:val="28"/>
        </w:rPr>
        <w:t>
      Айыртау ауылдық округінің ЖШС, шаруа және фермер қожалықтарындағы мал басы: ірі қара мал 1904 бас, ұсақ қара мал 2802 бас, жылқы 1616 басты құрайды (№ 4 кесте).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қолда бары </w:t>
            </w:r>
          </w:p>
          <w:p>
            <w:pPr>
              <w:spacing w:after="20"/>
              <w:ind w:left="20"/>
              <w:jc w:val="both"/>
            </w:pPr>
            <w:r>
              <w:rPr>
                <w:rFonts w:ascii="Times New Roman"/>
                <w:b w:val="false"/>
                <w:i w:val="false"/>
                <w:color w:val="000000"/>
                <w:sz w:val="20"/>
              </w:rPr>
              <w:t>түрлері бойынша,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Жайылымға қажеттілік нормасы </w:t>
            </w:r>
          </w:p>
          <w:p>
            <w:pPr>
              <w:spacing w:after="20"/>
              <w:ind w:left="20"/>
              <w:jc w:val="both"/>
            </w:pPr>
            <w:r>
              <w:rPr>
                <w:rFonts w:ascii="Times New Roman"/>
                <w:b w:val="false"/>
                <w:i w:val="false"/>
                <w:color w:val="000000"/>
                <w:sz w:val="20"/>
              </w:rPr>
              <w:t>1 бас.,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bl>
    <w:bookmarkStart w:name="z50" w:id="37"/>
    <w:p>
      <w:pPr>
        <w:spacing w:after="0"/>
        <w:ind w:left="0"/>
        <w:jc w:val="both"/>
      </w:pPr>
      <w:r>
        <w:rPr>
          <w:rFonts w:ascii="Times New Roman"/>
          <w:b w:val="false"/>
          <w:i w:val="false"/>
          <w:color w:val="000000"/>
          <w:sz w:val="28"/>
        </w:rPr>
        <w:t>
      ЖШС, шаруа және фермер қожалықтарының жайылым алаңы 18478,7 гектар құрайды. ЖШС, шаруа және фермер қожалықтарының жайылым алқаптарының 14548,3 гектар көлемінде қалыптасқан қажеттілігін босалқы жерлер мен ауыл шаруашылығы құрылымдарының жем-шөп базасы есебінен толықтыру қажет.</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1-қосымша</w:t>
            </w:r>
          </w:p>
        </w:tc>
      </w:tr>
    </w:tbl>
    <w:bookmarkStart w:name="z57" w:id="38"/>
    <w:p>
      <w:pPr>
        <w:spacing w:after="0"/>
        <w:ind w:left="0"/>
        <w:jc w:val="left"/>
      </w:pPr>
      <w:r>
        <w:rPr>
          <w:rFonts w:ascii="Times New Roman"/>
          <w:b/>
          <w:i w:val="false"/>
          <w:color w:val="000000"/>
        </w:rPr>
        <w:t xml:space="preserve"> </w:t>
      </w:r>
      <w:r>
        <w:rPr>
          <w:rFonts w:ascii="Times New Roman"/>
          <w:b/>
          <w:i w:val="false"/>
          <w:color w:val="000000"/>
        </w:rPr>
        <w:t>Айыртау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38"/>
    <w:bookmarkStart w:name="z555" w:id="39"/>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881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санатындағы жайылымдар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Айыртау ауылдық округі жайылымдарының орналасу схемасына (картасына) қоса берілетін жер учаскелері меншік иелерінің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Кабдулла Бигалиевич Ахметжанов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Орынканович Ешенгазинов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Темирханович Темирханов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41"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Турсынхан Усен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Айыртау ауылдық округі жайылымдарының орналасу схемасына (картасына) қоса берілетін жер учаскелерінің жер пайдаланушыларының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 Иванович Алексеев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 Слямгалиевич Асубаев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Умит Асубаева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Айдарович Аханов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Мухтаркан Ахметов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Шарифович Бегалиев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 Мухаметкалиевна Бейсханова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Сембаевич Бытиков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Ахунбала Оглы Гасанов Фируз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Нагима Дандыбаева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Манарбек Қылымханұлы Искаков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 Мәулітжанұлы Камалитдинов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 Рустемович Кантарбаев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Турлыбек Капкенов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Алефтина Ариановна КоноплҰва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 Ескендірұлы Қожаханов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Закен Ахметовна Михейлис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Мубаракович Мурсалимов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Думанай Мұратұлы Мусин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Ашимжанович Мусин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Бактыгуль Рамазановна Мусина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Темирханович Нурсеилов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Камалдинович Оспанов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Корлан Нургожаевна Рагызбаева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Илхамжан Мамадалиевич Режабалиев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Манчук Шарипхановна Сабиева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Сейфулла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Адилжан Жиеншенович Сембаев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Шаймаруан Социянерқызы Сулейменова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Ботагоз Ермеккызы Султамбекова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Темирханович Темирханов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"Нұрали-Санияз"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"Уланская МТС"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SP"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Кәрімұлы Түсіпов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Чайхинович Чайхин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Қабышұлы Шаихов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Серікбек Сайлаұбеқұлы Шарипханов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ІҚМ - ірі қара мал;</w:t>
      </w:r>
    </w:p>
    <w:p>
      <w:pPr>
        <w:spacing w:after="0"/>
        <w:ind w:left="0"/>
        <w:jc w:val="both"/>
      </w:pPr>
      <w:r>
        <w:rPr>
          <w:rFonts w:ascii="Times New Roman"/>
          <w:b w:val="false"/>
          <w:i w:val="false"/>
          <w:color w:val="000000"/>
          <w:sz w:val="28"/>
        </w:rPr>
        <w:t>
      ҰҚМ- ұсақ қара мал.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2-қосымша</w:t>
            </w:r>
          </w:p>
        </w:tc>
      </w:tr>
    </w:tbl>
    <w:bookmarkStart w:name="z59" w:id="40"/>
    <w:p>
      <w:pPr>
        <w:spacing w:after="0"/>
        <w:ind w:left="0"/>
        <w:jc w:val="left"/>
      </w:pPr>
      <w:r>
        <w:rPr>
          <w:rFonts w:ascii="Times New Roman"/>
          <w:b/>
          <w:i w:val="false"/>
          <w:color w:val="000000"/>
        </w:rPr>
        <w:t xml:space="preserve"> Жайылым айналымының қолайлы схемалары</w:t>
      </w:r>
    </w:p>
    <w:bookmarkEnd w:id="40"/>
    <w:p>
      <w:pPr>
        <w:spacing w:after="0"/>
        <w:ind w:left="0"/>
        <w:jc w:val="both"/>
      </w:pPr>
      <w:r>
        <w:rPr>
          <w:rFonts w:ascii="Times New Roman"/>
          <w:b w:val="false"/>
          <w:i w:val="false"/>
          <w:color w:val="ff0000"/>
          <w:sz w:val="28"/>
        </w:rPr>
        <w:t xml:space="preserve">
      Ескерту. 2-қосымша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881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күзгі және қысқы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көктемгі және жазғы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3-қосымша</w:t>
            </w:r>
          </w:p>
        </w:tc>
      </w:tr>
    </w:tbl>
    <w:bookmarkStart w:name="z66" w:id="41"/>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41"/>
    <w:p>
      <w:pPr>
        <w:spacing w:after="0"/>
        <w:ind w:left="0"/>
        <w:jc w:val="both"/>
      </w:pPr>
      <w:r>
        <w:rPr>
          <w:rFonts w:ascii="Times New Roman"/>
          <w:b w:val="false"/>
          <w:i w:val="false"/>
          <w:color w:val="ff0000"/>
          <w:sz w:val="28"/>
        </w:rPr>
        <w:t xml:space="preserve">
      Ескерту. 3-қосымша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ішкі және сыртқы шекаралардағы маусымдық жайылым учаскелері</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4-қосымша</w:t>
            </w:r>
          </w:p>
        </w:tc>
      </w:tr>
    </w:tbl>
    <w:bookmarkStart w:name="z71" w:id="42"/>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42"/>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890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 пайдаланушылардың су көздеріне қолжетімділігі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5-қосымша</w:t>
            </w:r>
          </w:p>
        </w:tc>
      </w:tr>
    </w:tbl>
    <w:bookmarkStart w:name="z76" w:id="43"/>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43"/>
    <w:p>
      <w:pPr>
        <w:spacing w:after="0"/>
        <w:ind w:left="0"/>
        <w:jc w:val="both"/>
      </w:pPr>
      <w:r>
        <w:rPr>
          <w:rFonts w:ascii="Times New Roman"/>
          <w:b w:val="false"/>
          <w:i w:val="false"/>
          <w:color w:val="ff0000"/>
          <w:sz w:val="28"/>
        </w:rPr>
        <w:t xml:space="preserve">
      Ескерту. 5-қосымша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6-қосымша</w:t>
            </w:r>
          </w:p>
        </w:tc>
      </w:tr>
    </w:tbl>
    <w:bookmarkStart w:name="z78" w:id="44"/>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44"/>
    <w:p>
      <w:pPr>
        <w:spacing w:after="0"/>
        <w:ind w:left="0"/>
        <w:jc w:val="both"/>
      </w:pPr>
      <w:r>
        <w:rPr>
          <w:rFonts w:ascii="Times New Roman"/>
          <w:b w:val="false"/>
          <w:i w:val="false"/>
          <w:color w:val="ff0000"/>
          <w:sz w:val="28"/>
        </w:rPr>
        <w:t xml:space="preserve">
      Ескерту. 6-қосымша жаңа редакцияда - Шығыс Қазақстан облысы Ұлан ауданы мәслихатының 27.12.2021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7-қосымша</w:t>
            </w:r>
          </w:p>
        </w:tc>
      </w:tr>
    </w:tbl>
    <w:bookmarkStart w:name="z80" w:id="45"/>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