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4731" w14:textId="6bf4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Көкөзек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15 қаңтардағы № 48-570/VI шешімі. Шығыс Қазақстан облысының Әділет департаментінде 2020 жылғы 16 қаңтарда № 6558 болып тіркелді. Күші жойылды - Шығыс Қазақстан облысы Үржар аудандық мәслихатының 2020 жылғы 29 желтоқсандағы № 57-766/VI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57-766/VI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Көкөзек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20 627,8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20 627,8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55-698/VI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6048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18 598,0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(об-лыстық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48-570/VI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2"/>
        <w:gridCol w:w="2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ок-руг әкімі аппаратының аудандық (облыс-тық маңызы бар қаланың) бюджеттен қа-рыздар бойынша сыйақылар мен өзге де төлемдерді төлеу бойынша борышына қызмет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(про-фицитін пайдалану)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қала-ның) бюджетінен бөлінген нысыналы мақсатқа сай пайдаланылмаған кредиттерді 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қала-ның) бюджетінен бөлінген пайдаланыл-маған бюджеттік кредиттерді қайтару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