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3e08" w14:textId="fdd3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Қабанбай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48-570/VI шешімі. Шығыс Қазақстан облысының Әділет департаментінде 2020 жылғы 17 қаңтарда № 6562 болып тіркелді. Күші жойылды - Шығыс Қазақстан облысы Үржар аудандық мәслихатының 2020 жылғы 29 желтоқсандағы № 57-770/VI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57-770/VI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Қабанбай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49 420,0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11 071,0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59 894,1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- 10 474,1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10 474,1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10 474,1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55-701/VI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55-701/VI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840"/>
        <w:gridCol w:w="2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59 894,1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-10 474,1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48-551/VI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6252"/>
        <w:gridCol w:w="2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ауыл-дық округ әкімі аппаратының аудан-дық (облыстық маңызы бар қаланың) бюджеттен қарыздар бойынша сыйа-қылар мен өзге де төлемдерді төлеу бойынша борышына қызмет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нысы-налы мақсатқа сай пайдаланылмаған кредиттерді қайтару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