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617a3" w14:textId="87617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Үржар ауданы Үржар ауылдық округінің 2020-2022 жылдарға арналған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аудандық мәслихатының 2020 жылғы 10 қаңтардағы № 48-566/VI шешімі. Шығыс Қазақстан облысының Әділет департаментінде 2020 жылғы 17 қаңтарда № 6566 болып тіркелді. Күші жойылды - Шығыс Қазақстан облысы Үржар аудандық мәслихатының 2020 жылғы 29 желтоқсандағы № 57-780/VI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Үржар аудандық мәслихатының 29.12.2020 </w:t>
      </w:r>
      <w:r>
        <w:rPr>
          <w:rFonts w:ascii="Times New Roman"/>
          <w:b w:val="false"/>
          <w:i w:val="false"/>
          <w:color w:val="ff0000"/>
          <w:sz w:val="28"/>
        </w:rPr>
        <w:t>№ 57-780/VI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9-1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</w:t>
      </w:r>
      <w:r>
        <w:rPr>
          <w:rFonts w:ascii="Times New Roman"/>
          <w:b w:val="false"/>
          <w:i w:val="false"/>
          <w:color w:val="000000"/>
          <w:sz w:val="28"/>
        </w:rPr>
        <w:t>75 баптарының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тармақтарына,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 және Үржар аудандық мәслихатының 2019 жылғы 24 желтоқсандағы № 47-525/VI "2020-2022 жылдарға арналған Үржар ауданының бюджеті туралы" (нормативтік құқықтық актілерді мемлекеттік тіркеу Тізілімінде 6485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Үржар аудандық мәслихаты ШЕШІМ ҚАБЫЛДАДЫ: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Үржар ауданы Үржар ауылдық округінің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265 488,0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84 073,0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181 415,0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269 626,5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 тапшылығы (профициті) – - 4 138,5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тапшылығын қаржыландыру (профицитін пайдалану) – 4 138,5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4 138,5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Үржар аудандық мәслихатының 14.10.2020 </w:t>
      </w:r>
      <w:r>
        <w:rPr>
          <w:rFonts w:ascii="Times New Roman"/>
          <w:b w:val="false"/>
          <w:i w:val="false"/>
          <w:color w:val="000000"/>
          <w:sz w:val="28"/>
        </w:rPr>
        <w:t>№ 55-711/VI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 Шевкунов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Үржар 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10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48-566/VI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Үржар ауылдық округінің 2020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Үржар аудандық мәслихатының 14.10.2020 </w:t>
      </w:r>
      <w:r>
        <w:rPr>
          <w:rFonts w:ascii="Times New Roman"/>
          <w:b w:val="false"/>
          <w:i w:val="false"/>
          <w:color w:val="ff0000"/>
          <w:sz w:val="28"/>
        </w:rPr>
        <w:t>№ 55-711/VI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10"/>
        <w:gridCol w:w="1102"/>
        <w:gridCol w:w="3013"/>
        <w:gridCol w:w="53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265 488,0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84 073,0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32 225,0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32 225,0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51 848,0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1 030,0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48 318,0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181 415,0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181 415,0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4"/>
        <w:gridCol w:w="576"/>
        <w:gridCol w:w="1214"/>
        <w:gridCol w:w="1214"/>
        <w:gridCol w:w="5591"/>
        <w:gridCol w:w="28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шығындар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269 626,5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75 546,0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75 546,0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75 546,0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75 546,0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108 228,0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108 228,0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108 228,0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108 228,0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10 884,0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6 487,0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қала,ауыл,кент,ауылдық округ әкімінің аппараты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6 487,0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6 487,0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4 397,0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4 397,0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қамтамасызету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4 397,0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60 799,0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60 799,0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60 799,0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көшелерін жарықтандыру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13 097,0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9 612,0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38 090,0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демалыс жұмысын қолдау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14 063,0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14 063,0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14 063,0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14 063,0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алып қоюлар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(профицит)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-4 138,5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4 138,5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(облыстықмаңызы бар қаланың) бюджетінен бөлінген пайдаланылмаған бюджеттік кредиттерді қайтару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4 138,5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4 138,5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4 138,5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10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48-566/VI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Үржар ауылдық округінің 2021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10"/>
        <w:gridCol w:w="1102"/>
        <w:gridCol w:w="3013"/>
        <w:gridCol w:w="53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150 203,0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108 058,0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62 705,0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62 705,0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45 353,0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1 238,0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2 686,0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41 429,0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42 145,0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42 145,0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4"/>
        <w:gridCol w:w="576"/>
        <w:gridCol w:w="1214"/>
        <w:gridCol w:w="1214"/>
        <w:gridCol w:w="5591"/>
        <w:gridCol w:w="28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150 203,0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33 252,0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33 252,0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33 252,0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33 252,0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86 192,0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86 192,0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86 192,0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86 192,0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9 577,0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4 202,0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4 202,0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4 202,0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5 375,0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5 375,0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5 375,0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7 014,0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7 014,0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7 014,0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1 867,0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5 147,0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14 063,0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14 063,0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14 063,0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14 063,0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тапшылығы (профициті) 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10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48-566/VI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Үржар ауылдық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10"/>
        <w:gridCol w:w="1102"/>
        <w:gridCol w:w="3013"/>
        <w:gridCol w:w="53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155 606,0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113 461,0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65 840,0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65 840,0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47 621,0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2 820,0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43 501,0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42 145,0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42 145,0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4"/>
        <w:gridCol w:w="576"/>
        <w:gridCol w:w="1214"/>
        <w:gridCol w:w="1214"/>
        <w:gridCol w:w="5591"/>
        <w:gridCol w:w="28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155 606,0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33 252,0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33 252,0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33 252,0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33 252,0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86 192,0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86 192,0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86 192,0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86 192,0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9 577,0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4 202,0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4 202,0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4 202,0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5 375,0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5 375,0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5 375,0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12 417,0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12 417,0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12 417,0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1 867,0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5 147,0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14 063,0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14 063,0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14 063,0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14 063,0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тапшылығы (профициті) 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