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07d10" w14:textId="4307d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Егінсу ауылдық округінің 2020-2022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2020 жылғы 10 қаңтардағы № 48-547/VI шешімі. Шығыс Қазақстан облысының Әділет департаментінде 2020 жылғы 17 қаңтарда № 6567 болып тіркелді. Күші жойылды - Шығыс Қазақстан облысы Үржар аудандық мәслихатының 2020 жылғы 29 желтоқсандағы № 57-761/VI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Үржар аудандық мәслихатының 29.12.2020 </w:t>
      </w:r>
      <w:r>
        <w:rPr>
          <w:rFonts w:ascii="Times New Roman"/>
          <w:b w:val="false"/>
          <w:i w:val="false"/>
          <w:color w:val="ff0000"/>
          <w:sz w:val="28"/>
        </w:rPr>
        <w:t>№ 57-761/VI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9-1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</w:t>
      </w:r>
      <w:r>
        <w:rPr>
          <w:rFonts w:ascii="Times New Roman"/>
          <w:b w:val="false"/>
          <w:i w:val="false"/>
          <w:color w:val="000000"/>
          <w:sz w:val="28"/>
        </w:rPr>
        <w:t>75 баптарының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тармақтарына,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және Үржар аудандық мәслихатының 2019 жылғы 24 желтоқсандағы № 47-525/VI "2020-2022 жылдарға арналған Үржар ауданының бюджеті туралы" (нормативтік құқықтық актілерді мемлекеттік тіркеу Тізілімінде 6485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ауданы Егинсу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33 408,4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1 758,0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–101,1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31 549,3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33 408,4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Үржар аудандық мәслихатының 14.10.2020 </w:t>
      </w:r>
      <w:r>
        <w:rPr>
          <w:rFonts w:ascii="Times New Roman"/>
          <w:b w:val="false"/>
          <w:i w:val="false"/>
          <w:color w:val="000000"/>
          <w:sz w:val="28"/>
        </w:rPr>
        <w:t>№ 55-693/VI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Шевкунов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Үржар 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"Шығыс Қазақстан 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аппараты"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48-547/VI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Егінсу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Үржар аудандық мәслихатының 14.10.2020 </w:t>
      </w:r>
      <w:r>
        <w:rPr>
          <w:rFonts w:ascii="Times New Roman"/>
          <w:b w:val="false"/>
          <w:i w:val="false"/>
          <w:color w:val="ff0000"/>
          <w:sz w:val="28"/>
        </w:rPr>
        <w:t>№ 55-693/VI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33 408,4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31 549,3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31 549,3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33 408,4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19 551,1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19 551,1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19 551,1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19 551,1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8 566,3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8 566,3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8 566,3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7 497,3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тапшылығын каржыландыру  ( профицитін пайдалану)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"Шығыс Қазақстан 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аппараты"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48-547/VI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Егінсу ауылдық округінің 2021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19 269,3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1 846,0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1 846,0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17 423,3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19 269,3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18 014,0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18 014,0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18 014,0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18 014,0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тапшылығын каржыландыру ( профицитін пайдалану)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"Шығыс Қазақстан 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аппараты"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48-547/VI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Егінсу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20 040,1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1 512,0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18 102,1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20 040,1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18 734,6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18 734,6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18 734,6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18 734,6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тапшылығын каржыландыру ( профицитін пайдалану)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