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a14e" w14:textId="41ba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Елтай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48-548/VI шешімі. Шығыс Қазақстан облысының Әділет департаментінде 2020 жылғы 17 қаңтарда № 6571 болып тіркелді. Күші жойылды - Шығыс Қазақстан облысы Үржар аудандық мәслихатының 2020 жылғы 29 желтоқсандағы № 57-762/VI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Елтай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24 042,2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55-694/VI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48-548/VI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Елтай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55-694/VI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48-548/VI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Елтай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48-548/VI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Елтай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