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be07" w14:textId="bd8b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Келдімұрат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2020 жылғы 10 қаңтардағы № 48-556/VI шешімі. Шығыс Қазақстан облысының Әділет департаментінде 2020 жылғы 17 қаңтарда № 6573 болып тіркелді. Күші жойылды - Шығыс Қазақстан облысы Үржар аудандық мәслихатының 2020 жылғы 29 желтоқсандағы № 57-765/VI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 Күші жойылды - Шығыс Қазақстан облысы Үржар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57-765/VI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2019 жылғы 24 желтоқсандағы № 47-525/VI "2020-2022 жылдарға арналған Үржар ауданының бюджеті туралы" (нормативтік құқықтық актілерді мемлекеттік тіркеу Тізілімінде 6485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Келдімұрат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58 874,0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56 284,0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58 874,0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</w:t>
      </w:r>
      <w:r>
        <w:rPr>
          <w:rFonts w:ascii="Times New Roman"/>
          <w:b w:val="false"/>
          <w:i/>
          <w:color w:val="000000"/>
          <w:sz w:val="28"/>
        </w:rPr>
        <w:t>1-тармақ жаңа редакцияда - Шығыс Қазақстан облысы Үржар аудандық мәслихатының 14.</w:t>
      </w:r>
      <w:r>
        <w:rPr>
          <w:rFonts w:ascii="Times New Roman"/>
          <w:b w:val="false"/>
          <w:i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 xml:space="preserve">0.2020 </w:t>
      </w:r>
      <w:r>
        <w:rPr>
          <w:rFonts w:ascii="Times New Roman"/>
          <w:b w:val="false"/>
          <w:i w:val="false"/>
          <w:color w:val="000000"/>
          <w:sz w:val="28"/>
        </w:rPr>
        <w:t>№ 55-697/VI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(01.01.2020 бастап қолданысқа енгізіледі).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шешім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48-556/VI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Келдімұрат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1қосымша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ff0000"/>
          <w:sz w:val="28"/>
        </w:rPr>
        <w:t>№ 55-697/VI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 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56 284,0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сумен жабдықтауды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48-556/VI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Келдімұрат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48-556/VI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Келдімұрат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