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f529" w14:textId="661f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Қарабұта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48-553/VI шешімі. Шығыс Қазақстан облысының Әділет департаментінде 2020 жылғы 17 қаңтарда № 6574 болып тіркелді. Күші жойылды - Шығыс Қазақстан облысы Үржар аудандық мәслихатының 2020 жылғы 29 желтоқсандағы № 57-772/VI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57-772/VI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Қарабұта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29 251,4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29 251,4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55-703/VI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Қарабұта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55-703/VI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 ( 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Қарабұта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1135"/>
        <w:gridCol w:w="1762"/>
        <w:gridCol w:w="1136"/>
        <w:gridCol w:w="3106"/>
        <w:gridCol w:w="4912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48-553/VI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Қарабұта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1135"/>
        <w:gridCol w:w="1762"/>
        <w:gridCol w:w="1136"/>
        <w:gridCol w:w="3106"/>
        <w:gridCol w:w="4912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