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846d" w14:textId="9658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әкімдігінің 2019 жылғы 21 мамырдағы № 172 "Үржар ауданы әкімдігінің 2019 жылғы 03 сәуірдегі № 98 "Үржар ауданы әкімдігінің 2017 жылғы 17 наурыздағы № 72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қаулысына өзгерістер енгізу туралы" қаулысының қолданылуын тоқтата тұру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ауданы әкімдігінің 2020 жылғы 2 наурыздағы № 85 қаулысы. Шығыс Қазақстан облысының Әділет департаментінде 2020 жылғы 5 наурызда № 6748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Үржар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Үржар ауданының әкімдігінің 2019 жылғы 21 мамырдағы № 172 "Үржар ауданы әкімдігінің 2019 жылғы 03 сәуірдегі № 98 "Үржар ауданы әкімдігінің 2017 жылғы 17 наурыздағы№ 72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қаулысына өзгерістер енгізу туралы" қаулысының қолданылуын тоқтата тұру туралы" (Нормативтік құқықтық актілерді мемлекеттік тіркеу Тізілімінде 5966, Қазақстан Республикасының нормативтік құқықтық актілерінің эталондық бақылау банкінде электрондық түрде 2019 жылдың 6 маусымында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"Шығыс Қазақстан облысы Үржар ауданының білім бөлімі"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5"/>
    <w:bookmarkStart w:name="z12" w:id="6"/>
    <w:p>
      <w:pPr>
        <w:spacing w:after="0"/>
        <w:ind w:left="0"/>
        <w:jc w:val="both"/>
      </w:pPr>
      <w:r>
        <w:rPr>
          <w:rFonts w:ascii="Times New Roman"/>
          <w:b w:val="false"/>
          <w:i w:val="false"/>
          <w:color w:val="000000"/>
          <w:sz w:val="28"/>
        </w:rPr>
        <w:t>
      3) ресми жарияланғаннан кейін осы қаулыны Үржар ауданының әкімдігінің интернет-ресурсына орналастыруын қамтамасыз етсін.</w:t>
      </w:r>
    </w:p>
    <w:bookmarkEnd w:id="6"/>
    <w:bookmarkStart w:name="z13" w:id="7"/>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А. Сарбаеваға жүктелсін.</w:t>
      </w:r>
    </w:p>
    <w:bookmarkEnd w:id="7"/>
    <w:bookmarkStart w:name="z14"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