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9ebc2" w14:textId="6b9eb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2019 жылғы 24 желтоқсандағы № 47-525/VI "2020-2022 жылдарға арналған Үржар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26 ақпандағы № 50-580/VI шешімі. Шығыс Қазақстан облысының Әділет департаментінде 2020 жылғы 11 наурызда № 6756 болып тіркелді. Күші жойылды - Шығыс Қазақстан облысы Үржар аудандық мәслихатының 2020 жылғы 22 желтоқсандағы № 57-742/VI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Үржар аудандық мәслихатының 22.12.2020 </w:t>
      </w:r>
      <w:r>
        <w:rPr>
          <w:rFonts w:ascii="Times New Roman"/>
          <w:b w:val="false"/>
          <w:i w:val="false"/>
          <w:color w:val="ff0000"/>
          <w:sz w:val="28"/>
        </w:rPr>
        <w:t>№ 57-742/VI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109 бабының </w:t>
      </w:r>
      <w:r>
        <w:rPr>
          <w:rFonts w:ascii="Times New Roman"/>
          <w:b w:val="false"/>
          <w:i w:val="false"/>
          <w:color w:val="000000"/>
          <w:sz w:val="28"/>
        </w:rPr>
        <w:t>1 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сәйкес, Үржар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Үржар аудандық мәслихатының 2019 жылғы 24 желтоқсандағы № 47-525/VI "2020-2022 жылдарға арналған Үржар ауданының бюджеті туралы" (Нормативтік құқықтық актілерді мемлекеттік тіркеу Тізілімінде 6485 нөмірімен тіркелген, 2020 жылдың 9 қаңтардағы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16 қаңтарында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соның ішінде 2020 жылға келесідей көлемдерде бекітілсін:</w:t>
      </w:r>
    </w:p>
    <w:bookmarkEnd w:id="3"/>
    <w:bookmarkStart w:name="z11" w:id="4"/>
    <w:p>
      <w:pPr>
        <w:spacing w:after="0"/>
        <w:ind w:left="0"/>
        <w:jc w:val="both"/>
      </w:pPr>
      <w:r>
        <w:rPr>
          <w:rFonts w:ascii="Times New Roman"/>
          <w:b w:val="false"/>
          <w:i w:val="false"/>
          <w:color w:val="000000"/>
          <w:sz w:val="28"/>
        </w:rPr>
        <w:t>
      1) кірістер – 18 704 369,4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1 200 555,0 мың теңге;</w:t>
      </w:r>
    </w:p>
    <w:bookmarkEnd w:id="5"/>
    <w:bookmarkStart w:name="z13" w:id="6"/>
    <w:p>
      <w:pPr>
        <w:spacing w:after="0"/>
        <w:ind w:left="0"/>
        <w:jc w:val="both"/>
      </w:pPr>
      <w:r>
        <w:rPr>
          <w:rFonts w:ascii="Times New Roman"/>
          <w:b w:val="false"/>
          <w:i w:val="false"/>
          <w:color w:val="000000"/>
          <w:sz w:val="28"/>
        </w:rPr>
        <w:t>
      салықтық емес түсімдер – 16 389,0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8 953,0 мың теңге;</w:t>
      </w:r>
    </w:p>
    <w:bookmarkEnd w:id="7"/>
    <w:bookmarkStart w:name="z15" w:id="8"/>
    <w:p>
      <w:pPr>
        <w:spacing w:after="0"/>
        <w:ind w:left="0"/>
        <w:jc w:val="both"/>
      </w:pPr>
      <w:r>
        <w:rPr>
          <w:rFonts w:ascii="Times New Roman"/>
          <w:b w:val="false"/>
          <w:i w:val="false"/>
          <w:color w:val="000000"/>
          <w:sz w:val="28"/>
        </w:rPr>
        <w:t>
      трансферттер түсімі – 17 478 472,4 мың теңге;</w:t>
      </w:r>
    </w:p>
    <w:bookmarkEnd w:id="8"/>
    <w:bookmarkStart w:name="z16" w:id="9"/>
    <w:p>
      <w:pPr>
        <w:spacing w:after="0"/>
        <w:ind w:left="0"/>
        <w:jc w:val="both"/>
      </w:pPr>
      <w:r>
        <w:rPr>
          <w:rFonts w:ascii="Times New Roman"/>
          <w:b w:val="false"/>
          <w:i w:val="false"/>
          <w:color w:val="000000"/>
          <w:sz w:val="28"/>
        </w:rPr>
        <w:t>
      2) шығындар – 18 747 272,2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39 004,0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63 624,0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24 620,0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5"/>
    <w:bookmarkStart w:name="z23" w:id="16"/>
    <w:p>
      <w:pPr>
        <w:spacing w:after="0"/>
        <w:ind w:left="0"/>
        <w:jc w:val="both"/>
      </w:pPr>
      <w:r>
        <w:rPr>
          <w:rFonts w:ascii="Times New Roman"/>
          <w:b w:val="false"/>
          <w:i w:val="false"/>
          <w:color w:val="000000"/>
          <w:sz w:val="28"/>
        </w:rPr>
        <w:t>
      5) бюджет тапшылығы (профициті) – - 81 906,8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81 906,8 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63 624,0 мың теңге;</w:t>
      </w:r>
    </w:p>
    <w:bookmarkEnd w:id="18"/>
    <w:bookmarkStart w:name="z26" w:id="19"/>
    <w:p>
      <w:pPr>
        <w:spacing w:after="0"/>
        <w:ind w:left="0"/>
        <w:jc w:val="both"/>
      </w:pPr>
      <w:r>
        <w:rPr>
          <w:rFonts w:ascii="Times New Roman"/>
          <w:b w:val="false"/>
          <w:i w:val="false"/>
          <w:color w:val="000000"/>
          <w:sz w:val="28"/>
        </w:rPr>
        <w:t>
      қарыздарды өтеу – 24 620,0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42 902,8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Жакиянова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Үржар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26 ақпаны </w:t>
            </w:r>
            <w:r>
              <w:br/>
            </w:r>
            <w:r>
              <w:rPr>
                <w:rFonts w:ascii="Times New Roman"/>
                <w:b w:val="false"/>
                <w:i w:val="false"/>
                <w:color w:val="000000"/>
                <w:sz w:val="20"/>
              </w:rPr>
              <w:t xml:space="preserve">№ 50-580/VI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2019 жылғы 24 желтоқсандағы </w:t>
            </w:r>
            <w:r>
              <w:br/>
            </w:r>
            <w:r>
              <w:rPr>
                <w:rFonts w:ascii="Times New Roman"/>
                <w:b w:val="false"/>
                <w:i w:val="false"/>
                <w:color w:val="000000"/>
                <w:sz w:val="20"/>
              </w:rPr>
              <w:t xml:space="preserve">№ 47-525/VI шешіміне </w:t>
            </w:r>
            <w:r>
              <w:br/>
            </w:r>
            <w:r>
              <w:rPr>
                <w:rFonts w:ascii="Times New Roman"/>
                <w:b w:val="false"/>
                <w:i w:val="false"/>
                <w:color w:val="000000"/>
                <w:sz w:val="20"/>
              </w:rPr>
              <w:t>1 қосымша</w:t>
            </w:r>
          </w:p>
        </w:tc>
      </w:tr>
    </w:tbl>
    <w:bookmarkStart w:name="z34" w:id="23"/>
    <w:p>
      <w:pPr>
        <w:spacing w:after="0"/>
        <w:ind w:left="0"/>
        <w:jc w:val="left"/>
      </w:pPr>
      <w:r>
        <w:rPr>
          <w:rFonts w:ascii="Times New Roman"/>
          <w:b/>
          <w:i w:val="false"/>
          <w:color w:val="000000"/>
        </w:rPr>
        <w:t xml:space="preserve"> 2020 жылға арналған Үржар ауданының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942"/>
        <w:gridCol w:w="607"/>
        <w:gridCol w:w="6342"/>
        <w:gridCol w:w="38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18 704 369,4</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1 200 555,0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503 452,0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489 952,0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556 333,0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556 333,0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105 551,0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88 204,0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9 728,0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7 012,0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24 719,0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10 436,0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16 389,0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17 478 472,4</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17 478 451,0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525"/>
        <w:gridCol w:w="1108"/>
        <w:gridCol w:w="1108"/>
        <w:gridCol w:w="5448"/>
        <w:gridCol w:w="32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18 747 272,2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626 423,0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264 005,0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239 757,0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182 979,0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359 130,0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175 313,0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151 903,0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78 334,0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70 034,0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52 831,0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10 013 883,0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9 155 206,0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8 947 525,0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8 834 357,0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113 168,0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207 681,0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207 681,0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800 677,0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800 677,0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31 936,0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358 018,0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173 244,0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1 233 171,0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696 877,0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694 677,0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694 677,0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513 878,0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513 878,0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166 602,0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60 188,0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71 948,0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4 215 953,0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252 738,0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224 038,0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46 906,0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3 596 672,0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3 594 272,0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3 594 272,0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366 543,0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366 543,0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366 543,0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538 112,0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292 506,0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288 506,0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288 506,0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93 994,0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85 494,0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58 931,0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45 549,0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44 855,0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23 879,0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23 879,0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43 694,0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268 388,0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216 659,0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216 659,0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138 573,0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34 258,0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34 258,0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34 258,0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484 439,0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473 714,0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473 714,0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471 214,0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673 895,0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673 895,0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68 863,0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56 216,0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579 792,0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579 792,0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607 654,2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607 654,2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607 654,2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38 069,3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569 584,0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-81 906,8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каржыландыру (профицитін пайдалану)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81 906,8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42 902,8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42 902,8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42 902,8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26 ақпаны </w:t>
            </w:r>
            <w:r>
              <w:br/>
            </w:r>
            <w:r>
              <w:rPr>
                <w:rFonts w:ascii="Times New Roman"/>
                <w:b w:val="false"/>
                <w:i w:val="false"/>
                <w:color w:val="000000"/>
                <w:sz w:val="20"/>
              </w:rPr>
              <w:t xml:space="preserve">№ 50-580/VI шешіміне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2019 жылғы 24 желтоқсандағы </w:t>
            </w:r>
            <w:r>
              <w:br/>
            </w:r>
            <w:r>
              <w:rPr>
                <w:rFonts w:ascii="Times New Roman"/>
                <w:b w:val="false"/>
                <w:i w:val="false"/>
                <w:color w:val="000000"/>
                <w:sz w:val="20"/>
              </w:rPr>
              <w:t xml:space="preserve">№ 47-525/VI шешіміне </w:t>
            </w:r>
            <w:r>
              <w:br/>
            </w:r>
            <w:r>
              <w:rPr>
                <w:rFonts w:ascii="Times New Roman"/>
                <w:b w:val="false"/>
                <w:i w:val="false"/>
                <w:color w:val="000000"/>
                <w:sz w:val="20"/>
              </w:rPr>
              <w:t>4 қосымша</w:t>
            </w:r>
          </w:p>
        </w:tc>
      </w:tr>
    </w:tbl>
    <w:bookmarkStart w:name="z37" w:id="24"/>
    <w:p>
      <w:pPr>
        <w:spacing w:after="0"/>
        <w:ind w:left="0"/>
        <w:jc w:val="left"/>
      </w:pPr>
      <w:r>
        <w:rPr>
          <w:rFonts w:ascii="Times New Roman"/>
          <w:b/>
          <w:i w:val="false"/>
          <w:color w:val="000000"/>
        </w:rPr>
        <w:t xml:space="preserve"> Бюджеттік инвестициялық жобаларды жүзеге асыруға бағытталған 2020-2022 жылдарға Үржар ауданы бюджетінің даму бағдарламаларының тізбесі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378"/>
        <w:gridCol w:w="797"/>
        <w:gridCol w:w="797"/>
        <w:gridCol w:w="3572"/>
        <w:gridCol w:w="2161"/>
        <w:gridCol w:w="2161"/>
        <w:gridCol w:w="1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185 900,0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185 900,0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185 900,0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185 900,0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185 900,0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Қаратұма ауылындағы әкімшілік ғимараты құрылысының ЖСҚ түзету үшін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Қаратұма ауылындағы әкімшілік ғимараты құрылысы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185 900,0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ауылындағы мектеп ғимаратын қайта жаңғырту және бала бақшаға қайта жабдықтау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ауылындағы 140 орындық бала бақша құрылысының ЖСҚ әзірлеу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3 818 310,0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4 454 213,0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637 317,0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224 038,0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224 038,0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46 906,0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46 906,0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30 пәтерлі тұрғын үй құрылысы (сыртқы инженерлік желісіз)</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34 906,0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60 пәтерлі тұрғын үй құрылысы (сыртқы инженерлік желісіз)</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ауылындағы 15 пәтерлік 2 қабатты тұрғын үй құрылысына ЖСҚ әзірлеу және мемлекеттік сараптамадан өткізу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60 пәтерлік тұрғын үй құрылысына ЖСҚ әзірлеу (байланыстыру)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177 132,0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105 282,0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30 және 60 пәтерлі тұрғын үйлерінің сыртқы инженерлік желілерінің құрылысы (жылумен жабдықтау)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105 282,0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71 850,0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30 және 60 пәтерлі тұрғын үйлерінің сыртқы инженерлік желілерінің құрылысы (электрмен жабдықтау)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44 569,0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жеке тұрғын үйлерге "Нұрлы жер" бағдарламасы аясында 35/10 кВт қосалқы станциясы құрылысына ЖСҚ әзірлеу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ШҚО, Үржар ауданы Алакөл жағалауында су жүйесімен су бөгеті құрылысына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Алакөл жағалауындағы 60 га жер телімін дегдітуге әзірленген ЖСҚ сараптамасын алу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3 594 272,0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4 404 213,0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587 317,0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3 594 272,0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4 404 213,0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587 317,0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3 594 272,0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4 404 213,0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587 317,0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2 915 013,0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3 952 259,0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416 037,0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 су құбыры желілерін қайта жаңғырту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254 190,0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Қабанбай ауылындағы су құбыры құрылысы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797 783,0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Бахты ауылындағы су құбыры құрылысы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368 591,0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су құбыры желілері құрылыстарын қайта жаңғырту (3-ші кезең)</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533 026,0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161 847,0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Бестерек ауылындағы су құбыры желілері және су бөгеті құрылысы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390 582,0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Көктал ауылындағы су құбыры желілері және су бөгеті құрылысы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391 405,0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Елтай ауылындағы су құбыры желілері және су бөгеті құрылысы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436 500,0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Жоғарғы Егінсу ауылындағы су құбыры желілері және су бөгеті құрылысы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405 439,0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Ақжар ауылындағы су құбыры желілері және су бөгеті құрылысы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443 946,0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679 259,0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451 954,0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171 280,0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 су құбыры желілерін қайта жаңғырту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91 880,0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Шолпан ауылындағы су құбыры құрылысы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43 527,0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Бестерек ауылындағы су құбыры құрылысы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47 533,0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су құбыры желілері құрылыстарын қайта жаңғырту (3-ші кезең)</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79 400,0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Көктал ауылындағы су құбыры құрылысы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47 616,0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Бахты ауылындағы су құбырын қайта жаңғырту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40 183,0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Қабанбай ауылындағы су құбыры құрылысы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84 218,0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Ельтай ауылындағы су құбыры құрылысы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58 400,0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Ақжар ауылындағы су құбыры құрылысы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71 883,0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Жоғарғы Егинсу ауылындағы су құбыры құрылысы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47 270,0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Сағат ауылындағы су құбырын қайта жаңғыртуға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282 845,0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Жанай ауылындағы су құбыры құрылысына ЖСҚ әзірлеу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10 352,0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Егінсу ауылындағы су құбыры құрылысына ЖСҚ әзірлеу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9 196,0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Айтбай ауылындағы су құбыры құрылысына ЖСҚ әзірлеу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Қаратал ауылындағы су құбыры құрылысына ЖСҚ әзірлеу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кәріз суларына арналған сүзгі алаңдарының құрылысына әзірленген ЖСҚ мемлекеттік сараптамадан өткізу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Таскескен ауылындағы су құбыры құрылысын кеңейтуге әзірленген ЖСҚ түзету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Жоғарғы Егінсу ауылындағы 150 орындық ауылдық клуб құрылысына әзірленген ЖСҚ түзету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Қабанбай ауылындағы спорт модулі құрылысына ЖСҚ әзірлеу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579 792,0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310 800,0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579 792,0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310 800,0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579 792,0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310 800,0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579 792,0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310 800,0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521 068,0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217 560,0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ауылыныдағы жүзу бассейнінің құрылысы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190 765,0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ауылыныдағы спорт модулінің құрылысы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330 303,0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Жоғарғы Егінсу ауылындағы 150 орындық ауылдық клуб құрылысы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217 560,0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58 724,0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93 240,0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ауылыныдағы жүзу бассейнінің құрылысы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22 024,0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ауылыныдағы спорт модулінің құрылысы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36 700,0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Жоғарғы Егінсу ауылындағы 150 орындық ауылдық клуб құрылысы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93 240,0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4 474 602,0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4 915 013,0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823 217,0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