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c59f9" w14:textId="4cc59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аудандық мәслихатының 2020 жылғы 10 қаңтардағы № 48-548/VI "2020-2022 жылдарға арналған Үржар ауданы Елтай ауылдық округінің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аудандық мәслихатының 2020 жылғы 12 наурыздағы № 50-592/VI шешімі. Шығыс Қазақстан облысының Әділет департаментінде 2020 жылғы 19 наурызда № 6780 болып тіркелді. Күші жойылды - Шығыс Қазақстан облысы Үржар аудандық мәслихатының 2020 жылғы 29 желтоқсандағы № 57-762/VI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Үржар аудандық мәслихатының 29.12.2020 </w:t>
      </w:r>
      <w:r>
        <w:rPr>
          <w:rFonts w:ascii="Times New Roman"/>
          <w:b w:val="false"/>
          <w:i w:val="false"/>
          <w:color w:val="ff0000"/>
          <w:sz w:val="28"/>
        </w:rPr>
        <w:t>№ 57-762/VI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xml:space="preserve">, </w:t>
      </w:r>
      <w:r>
        <w:rPr>
          <w:rFonts w:ascii="Times New Roman"/>
          <w:b w:val="false"/>
          <w:i w:val="false"/>
          <w:color w:val="000000"/>
          <w:sz w:val="28"/>
        </w:rPr>
        <w:t>109-1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w:t>
      </w:r>
      <w:r>
        <w:rPr>
          <w:rFonts w:ascii="Times New Roman"/>
          <w:b w:val="false"/>
          <w:i w:val="false"/>
          <w:color w:val="000000"/>
          <w:sz w:val="28"/>
        </w:rPr>
        <w:t xml:space="preserve"> 1 тармағының 1) тармақшасына және Үржар аудандық мәслихатының 2020 жылғы 26 ақпандағы № 50-580/VI "Үржар аудандық мәслихатының 2019 жылғы 24 желтоқсандағы № 47-525/VI "2020-2022 жылдарға арналған Үржар ауданының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(нормативтік құқықтық актілерді мемлекеттік тіркеу Тізілімінде 6756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Үржар аудандық мәслихаты </w:t>
      </w:r>
      <w:r>
        <w:rPr>
          <w:rFonts w:ascii="Times New Roman"/>
          <w:b/>
          <w:i w:val="false"/>
          <w:color w:val="000000"/>
          <w:sz w:val="28"/>
        </w:rPr>
        <w:t>ШЕШІМ ҚАБЫЛДАДЫ:</w:t>
      </w:r>
    </w:p>
    <w:bookmarkEnd w:id="1"/>
    <w:bookmarkStart w:name="z8" w:id="2"/>
    <w:p>
      <w:pPr>
        <w:spacing w:after="0"/>
        <w:ind w:left="0"/>
        <w:jc w:val="both"/>
      </w:pPr>
      <w:r>
        <w:rPr>
          <w:rFonts w:ascii="Times New Roman"/>
          <w:b w:val="false"/>
          <w:i w:val="false"/>
          <w:color w:val="000000"/>
          <w:sz w:val="28"/>
        </w:rPr>
        <w:t xml:space="preserve">
      1. Үржар аудандық мәслихатының 2020 жылғы 10  қаңтардағы № 48-548/VI "2020-2022 жылдарға арналған Үржар ауданы Елтай ауылдық округінің бюджеті туралы" (Нормативтік құқықтық актілерді мемлекеттік тіркеу Тізілімінде 6571 нөмірімен тіркелген, 2020 жылдың 21 қаңтардағы Қазақстан Республикасы нормативтық құқықтық актілерінің электрондық түрдегі Эталондық бақылау банкінде, "Пульс времени/Уақыт тынысы" газетінде 2020 жылдың  30 қаңтарында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p>
    <w:bookmarkStart w:name="z10" w:id="3"/>
    <w:p>
      <w:pPr>
        <w:spacing w:after="0"/>
        <w:ind w:left="0"/>
        <w:jc w:val="both"/>
      </w:pPr>
      <w:r>
        <w:rPr>
          <w:rFonts w:ascii="Times New Roman"/>
          <w:b w:val="false"/>
          <w:i w:val="false"/>
          <w:color w:val="000000"/>
          <w:sz w:val="28"/>
        </w:rPr>
        <w:t xml:space="preserve">
      "1. Үржар ауданы Елтай ауылдық округінің  2020-2022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 23 391,2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2 078,0 мың теңге;</w:t>
      </w:r>
    </w:p>
    <w:bookmarkEnd w:id="5"/>
    <w:bookmarkStart w:name="z13" w:id="6"/>
    <w:p>
      <w:pPr>
        <w:spacing w:after="0"/>
        <w:ind w:left="0"/>
        <w:jc w:val="both"/>
      </w:pPr>
      <w:r>
        <w:rPr>
          <w:rFonts w:ascii="Times New Roman"/>
          <w:b w:val="false"/>
          <w:i w:val="false"/>
          <w:color w:val="000000"/>
          <w:sz w:val="28"/>
        </w:rPr>
        <w:t>
      салықтық емес түсімдер – 696,2 мың теңге;</w:t>
      </w:r>
    </w:p>
    <w:bookmarkEnd w:id="6"/>
    <w:bookmarkStart w:name="z14" w:id="7"/>
    <w:p>
      <w:pPr>
        <w:spacing w:after="0"/>
        <w:ind w:left="0"/>
        <w:jc w:val="both"/>
      </w:pPr>
      <w:r>
        <w:rPr>
          <w:rFonts w:ascii="Times New Roman"/>
          <w:b w:val="false"/>
          <w:i w:val="false"/>
          <w:color w:val="000000"/>
          <w:sz w:val="28"/>
        </w:rPr>
        <w:t>
      трансферттер түсімі  – 20 617,0 мың теңге;</w:t>
      </w:r>
    </w:p>
    <w:bookmarkEnd w:id="7"/>
    <w:bookmarkStart w:name="z15" w:id="8"/>
    <w:p>
      <w:pPr>
        <w:spacing w:after="0"/>
        <w:ind w:left="0"/>
        <w:jc w:val="both"/>
      </w:pPr>
      <w:r>
        <w:rPr>
          <w:rFonts w:ascii="Times New Roman"/>
          <w:b w:val="false"/>
          <w:i w:val="false"/>
          <w:color w:val="000000"/>
          <w:sz w:val="28"/>
        </w:rPr>
        <w:t>
      2) шығындар – 23 391,2 мың теңге;</w:t>
      </w:r>
    </w:p>
    <w:bookmarkEnd w:id="8"/>
    <w:bookmarkStart w:name="z16" w:id="9"/>
    <w:p>
      <w:pPr>
        <w:spacing w:after="0"/>
        <w:ind w:left="0"/>
        <w:jc w:val="both"/>
      </w:pPr>
      <w:r>
        <w:rPr>
          <w:rFonts w:ascii="Times New Roman"/>
          <w:b w:val="false"/>
          <w:i w:val="false"/>
          <w:color w:val="000000"/>
          <w:sz w:val="28"/>
        </w:rPr>
        <w:t>
      3) бюджет тапшылығы (профициті) – - 0,0 мың теңге;</w:t>
      </w:r>
    </w:p>
    <w:bookmarkEnd w:id="9"/>
    <w:bookmarkStart w:name="z17" w:id="10"/>
    <w:p>
      <w:pPr>
        <w:spacing w:after="0"/>
        <w:ind w:left="0"/>
        <w:jc w:val="both"/>
      </w:pPr>
      <w:r>
        <w:rPr>
          <w:rFonts w:ascii="Times New Roman"/>
          <w:b w:val="false"/>
          <w:i w:val="false"/>
          <w:color w:val="000000"/>
          <w:sz w:val="28"/>
        </w:rPr>
        <w:t>
      4) бюджет тапшылығын қаржыландыру (профицитін пайдалану) – 0,0 мың теңге;</w:t>
      </w:r>
    </w:p>
    <w:bookmarkEnd w:id="10"/>
    <w:bookmarkStart w:name="z18" w:id="11"/>
    <w:p>
      <w:pPr>
        <w:spacing w:after="0"/>
        <w:ind w:left="0"/>
        <w:jc w:val="both"/>
      </w:pPr>
      <w:r>
        <w:rPr>
          <w:rFonts w:ascii="Times New Roman"/>
          <w:b w:val="false"/>
          <w:i w:val="false"/>
          <w:color w:val="000000"/>
          <w:sz w:val="28"/>
        </w:rPr>
        <w:t>
      бюджет қаражатының пайдаланылатын қалдықтары – 0,0 мың теңге.";</w:t>
      </w:r>
    </w:p>
    <w:bookmarkEnd w:id="11"/>
    <w:bookmarkStart w:name="z19" w:id="1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2"/>
    <w:bookmarkStart w:name="z20" w:id="13"/>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Жакиянова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Үржар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Карашев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12 наурызы </w:t>
            </w:r>
            <w:r>
              <w:br/>
            </w:r>
            <w:r>
              <w:rPr>
                <w:rFonts w:ascii="Times New Roman"/>
                <w:b w:val="false"/>
                <w:i w:val="false"/>
                <w:color w:val="000000"/>
                <w:sz w:val="20"/>
              </w:rPr>
              <w:t xml:space="preserve">№50-592/VI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10 қаңтардағы </w:t>
            </w:r>
            <w:r>
              <w:br/>
            </w:r>
            <w:r>
              <w:rPr>
                <w:rFonts w:ascii="Times New Roman"/>
                <w:b w:val="false"/>
                <w:i w:val="false"/>
                <w:color w:val="000000"/>
                <w:sz w:val="20"/>
              </w:rPr>
              <w:t xml:space="preserve">№48-548/VI шешіміне </w:t>
            </w:r>
            <w:r>
              <w:br/>
            </w:r>
            <w:r>
              <w:rPr>
                <w:rFonts w:ascii="Times New Roman"/>
                <w:b w:val="false"/>
                <w:i w:val="false"/>
                <w:color w:val="000000"/>
                <w:sz w:val="20"/>
              </w:rPr>
              <w:t>1 қосымша</w:t>
            </w:r>
          </w:p>
        </w:tc>
      </w:tr>
    </w:tbl>
    <w:bookmarkStart w:name="z25" w:id="14"/>
    <w:p>
      <w:pPr>
        <w:spacing w:after="0"/>
        <w:ind w:left="0"/>
        <w:jc w:val="left"/>
      </w:pPr>
      <w:r>
        <w:rPr>
          <w:rFonts w:ascii="Times New Roman"/>
          <w:b/>
          <w:i w:val="false"/>
          <w:color w:val="000000"/>
        </w:rPr>
        <w:t xml:space="preserve"> Үржар ауданы Елтай ауылдық округінің 2020 жылға арналған бюджеті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9"/>
        <w:gridCol w:w="1799"/>
        <w:gridCol w:w="1159"/>
        <w:gridCol w:w="3170"/>
        <w:gridCol w:w="50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23 391,2</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2 078,0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2 078,0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1 746,0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696,2</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696,2</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696,2</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20 617,0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20 617,0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573"/>
        <w:gridCol w:w="1208"/>
        <w:gridCol w:w="1209"/>
        <w:gridCol w:w="5940"/>
        <w:gridCol w:w="24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23 391,2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18 889,2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18 889,2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18 889,2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18 889,2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1 524,0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1 524,0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1 524,0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1 524,0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 аппаратының аудандық (облыстық маңызы бар қаланың) бюджеттен қарыздар бойынша сыйақылар  мен өзге де төлемдерді төлеу бойынша борышына қызмет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тапшылығы (профициті)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нысыналы мақсатқа сай пайдаланылмаған кредиттерді қайтару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пайдаланылмаған бюджеттік кредиттерді қайтару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