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a6416" w14:textId="87a64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"Үржар ауданы Көктал ауылдық округінің Сайқанбай учаскесіндегі "Жұлдыз" шаруа қожалығына шектеу іс-шараларын белгілеу туралы" Көктал ауылдық округі әкімінің 2020 жылғы 5 наурыздағы № 5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ауданы Көктал ауылдық округі әкімінің 2020 жылғы 29 маусымдағы № 13 шешімі. Шығыс Қазақстан облысының Әділет департаментінде 2020 жылғы 3 шілдеде № 7262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2016 жылғы 6 сәуірдегі "Құқықтық актілер туралы" Заңының 46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Қазақстан Республикасы Ауыл шаруашылығы министрлігі Ветеринариялық бақылау және қадағалау комитетінің Үржар аудандық аумақтық инспекциясы басшысының м.а. 2020 жылдың 29 мамырдағы № 173 ұсынысы негізінде Мақаншы ауылдық округінің әкімі ШЕШТІ: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малдары арасынан бруцеллез ауруының ошағын жою жөніндегі ветеринариялық іс-шаралар кешені жүргізілгеніне байланысты Үржар ауданы Көктал ауылдық округіне қарасты Сайқанбай учаскесіндегі "Жұлдыз" шаруа қожалығында шектеу іс-шаралары тоқтатылсын.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Үржар ауданы Көктал ауылдық округі әкімінің 2020 жылғы 5 наурыздағы № 5 "Үржар ауданы Көктал ауылдық округіне қарасты Сайқанбай учаскесіндегі "Жұлдыз" шаруа қожалығында ірі қара малдары арасында бруцеллез індеті тіркелуіне байланысты шектеу іс-шараларын белгілеу туралы" (нормативтік құқықтық актілерді мемлекеттік тіркеу тізілімінде 2020 жылдың 11 наурыздағы № 6751 тіркелген, Қазақстан Республикасы нормативтік құқықтық актілерінің электрондық түрдегі эталондық бақылау банкінде 2020 жылғы 16 наурызда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"Шығыс Қазақстан облысы Үржар ауданы Көктал ауылдық округі Әкімінің аппараты" мемлекеттік мекемесі Қазақстан Республикасының заңнамасында белгіленген тәртіпте: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 күннен бастап күнтізбелік он күн ішінде оның көшірмесін Үржар ауданының аумағында таратылатын мерзімді баспа басылымдарына ресми жариялауға жіберілуін;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 ресми жарияланғаннан кейін Үржар ауданының әкімдігінің интернет-ресурстарында орналастыруын қамтамасыз етсін.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Көктал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Садвакасов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