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a12af" w14:textId="92a12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2020 жылғы 10 қаңтардағы № 48-563/VI "2020-2022 жылдарға арналған Үржар ауданы Мақаншы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Үржар аудандық мәслихатының 2020 жылғы 9 шілдедегі № 53-666/VI шешімі. Шығыс Қазақстан облысының Әділет департаментінде 2020 жылғы 14 шілдеде № 7351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 бабының</w:t>
      </w:r>
      <w:r>
        <w:rPr>
          <w:rFonts w:ascii="Times New Roman"/>
          <w:b w:val="false"/>
          <w:i w:val="false"/>
          <w:color w:val="000000"/>
          <w:sz w:val="28"/>
        </w:rPr>
        <w:t xml:space="preserve"> 4 тармағына,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және Үржар аудандық мәслихатының 2020 жылғы 25 маусымдағы </w:t>
      </w:r>
      <w:r>
        <w:rPr>
          <w:rFonts w:ascii="Times New Roman"/>
          <w:b w:val="false"/>
          <w:i w:val="false"/>
          <w:color w:val="000000"/>
          <w:sz w:val="28"/>
        </w:rPr>
        <w:t>№ 53-653/VI</w:t>
      </w:r>
      <w:r>
        <w:rPr>
          <w:rFonts w:ascii="Times New Roman"/>
          <w:b w:val="false"/>
          <w:i w:val="false"/>
          <w:color w:val="000000"/>
          <w:sz w:val="28"/>
        </w:rPr>
        <w:t xml:space="preserve"> "Үржар аудандық мәслихатының 2019 жылғы 24 желтоқсандағы </w:t>
      </w:r>
      <w:r>
        <w:rPr>
          <w:rFonts w:ascii="Times New Roman"/>
          <w:b w:val="false"/>
          <w:i w:val="false"/>
          <w:color w:val="000000"/>
          <w:sz w:val="28"/>
        </w:rPr>
        <w:t>№ 47-525/VI</w:t>
      </w:r>
      <w:r>
        <w:rPr>
          <w:rFonts w:ascii="Times New Roman"/>
          <w:b w:val="false"/>
          <w:i w:val="false"/>
          <w:color w:val="000000"/>
          <w:sz w:val="28"/>
        </w:rPr>
        <w:t xml:space="preserve"> "2020-2022 жылдарға арналған Үржар ауданының бюджеті туралы" шешіміне өзгерістер енгізу туралы (нормативтік құқықтық актілерді мемлекеттік тіркеу Тізілімінде 7278 нөмірімен тіркелген) шешіміне сәйкес, Үржар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Үржар аудандық мәслихатының 2020 жылғы 10 қаңтардағы </w:t>
      </w:r>
      <w:r>
        <w:rPr>
          <w:rFonts w:ascii="Times New Roman"/>
          <w:b w:val="false"/>
          <w:i w:val="false"/>
          <w:color w:val="000000"/>
          <w:sz w:val="28"/>
        </w:rPr>
        <w:t>№ 48-563/VI</w:t>
      </w:r>
      <w:r>
        <w:rPr>
          <w:rFonts w:ascii="Times New Roman"/>
          <w:b w:val="false"/>
          <w:i w:val="false"/>
          <w:color w:val="000000"/>
          <w:sz w:val="28"/>
        </w:rPr>
        <w:t xml:space="preserve"> "2020-2022 жылдарға арналған Үржар ауданы Мақаншы ауылдық округінің бюджеті туралы" (Нормативтік құқықтық актілерді мемлекеттік тіркеу Тізілімінде 6537 нөмірімен тіркелген, 2020 жылдың 22 қаңтардағы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3 ақпанында жарияланған) шешіміне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Үржар ауданы Мақаншы ауылдық округінің 2020-2022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123 319,0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34 580,0 мың теңге;</w:t>
      </w:r>
    </w:p>
    <w:bookmarkEnd w:id="5"/>
    <w:bookmarkStart w:name="z13" w:id="6"/>
    <w:p>
      <w:pPr>
        <w:spacing w:after="0"/>
        <w:ind w:left="0"/>
        <w:jc w:val="both"/>
      </w:pPr>
      <w:r>
        <w:rPr>
          <w:rFonts w:ascii="Times New Roman"/>
          <w:b w:val="false"/>
          <w:i w:val="false"/>
          <w:color w:val="000000"/>
          <w:sz w:val="28"/>
        </w:rPr>
        <w:t>
      салықтық емес түсімдер – 0,0 мың теңге;</w:t>
      </w:r>
    </w:p>
    <w:bookmarkEnd w:id="6"/>
    <w:bookmarkStart w:name="z14" w:id="7"/>
    <w:p>
      <w:pPr>
        <w:spacing w:after="0"/>
        <w:ind w:left="0"/>
        <w:jc w:val="both"/>
      </w:pPr>
      <w:r>
        <w:rPr>
          <w:rFonts w:ascii="Times New Roman"/>
          <w:b w:val="false"/>
          <w:i w:val="false"/>
          <w:color w:val="000000"/>
          <w:sz w:val="28"/>
        </w:rPr>
        <w:t>
      трансферттер түсімі – 88 739,0 мың теңге;</w:t>
      </w:r>
    </w:p>
    <w:bookmarkEnd w:id="7"/>
    <w:bookmarkStart w:name="z15" w:id="8"/>
    <w:p>
      <w:pPr>
        <w:spacing w:after="0"/>
        <w:ind w:left="0"/>
        <w:jc w:val="both"/>
      </w:pPr>
      <w:r>
        <w:rPr>
          <w:rFonts w:ascii="Times New Roman"/>
          <w:b w:val="false"/>
          <w:i w:val="false"/>
          <w:color w:val="000000"/>
          <w:sz w:val="28"/>
        </w:rPr>
        <w:t>
      2) шығындар – 126 780,4 мың теңге;</w:t>
      </w:r>
    </w:p>
    <w:bookmarkEnd w:id="8"/>
    <w:bookmarkStart w:name="z16" w:id="9"/>
    <w:p>
      <w:pPr>
        <w:spacing w:after="0"/>
        <w:ind w:left="0"/>
        <w:jc w:val="both"/>
      </w:pPr>
      <w:r>
        <w:rPr>
          <w:rFonts w:ascii="Times New Roman"/>
          <w:b w:val="false"/>
          <w:i w:val="false"/>
          <w:color w:val="000000"/>
          <w:sz w:val="28"/>
        </w:rPr>
        <w:t>
      3) бюджет тапшылығы (профициті) – - 3 461,4 мың теңге;</w:t>
      </w:r>
    </w:p>
    <w:bookmarkEnd w:id="9"/>
    <w:bookmarkStart w:name="z17" w:id="10"/>
    <w:p>
      <w:pPr>
        <w:spacing w:after="0"/>
        <w:ind w:left="0"/>
        <w:jc w:val="both"/>
      </w:pPr>
      <w:r>
        <w:rPr>
          <w:rFonts w:ascii="Times New Roman"/>
          <w:b w:val="false"/>
          <w:i w:val="false"/>
          <w:color w:val="000000"/>
          <w:sz w:val="28"/>
        </w:rPr>
        <w:t>
      4) бюджет тапшылығын қаржыландыру (профицитін пайдалану) – 3 461,4 мың теңге;</w:t>
      </w:r>
    </w:p>
    <w:bookmarkEnd w:id="10"/>
    <w:bookmarkStart w:name="z18" w:id="11"/>
    <w:p>
      <w:pPr>
        <w:spacing w:after="0"/>
        <w:ind w:left="0"/>
        <w:jc w:val="both"/>
      </w:pPr>
      <w:r>
        <w:rPr>
          <w:rFonts w:ascii="Times New Roman"/>
          <w:b w:val="false"/>
          <w:i w:val="false"/>
          <w:color w:val="000000"/>
          <w:sz w:val="28"/>
        </w:rPr>
        <w:t>
      бюджет қаражатының пайдаланылатын қалдықтары – 3 461,4 мың теңге.";</w:t>
      </w:r>
    </w:p>
    <w:bookmarkEnd w:id="11"/>
    <w:bookmarkStart w:name="z19" w:id="1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2"/>
    <w:bookmarkStart w:name="z20" w:id="13"/>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Каирбаев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Үржар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9 шілдедегі </w:t>
            </w:r>
            <w:r>
              <w:br/>
            </w:r>
            <w:r>
              <w:rPr>
                <w:rFonts w:ascii="Times New Roman"/>
                <w:b w:val="false"/>
                <w:i w:val="false"/>
                <w:color w:val="000000"/>
                <w:sz w:val="20"/>
              </w:rPr>
              <w:t>№ 53-666/VI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10 қаңтардағы </w:t>
            </w:r>
            <w:r>
              <w:br/>
            </w:r>
            <w:r>
              <w:rPr>
                <w:rFonts w:ascii="Times New Roman"/>
                <w:b w:val="false"/>
                <w:i w:val="false"/>
                <w:color w:val="000000"/>
                <w:sz w:val="20"/>
              </w:rPr>
              <w:t xml:space="preserve">№ 48-563/VI шешіміне </w:t>
            </w:r>
            <w:r>
              <w:br/>
            </w:r>
            <w:r>
              <w:rPr>
                <w:rFonts w:ascii="Times New Roman"/>
                <w:b w:val="false"/>
                <w:i w:val="false"/>
                <w:color w:val="000000"/>
                <w:sz w:val="20"/>
              </w:rPr>
              <w:t>1 қосымша</w:t>
            </w:r>
          </w:p>
        </w:tc>
      </w:tr>
    </w:tbl>
    <w:bookmarkStart w:name="z25" w:id="14"/>
    <w:p>
      <w:pPr>
        <w:spacing w:after="0"/>
        <w:ind w:left="0"/>
        <w:jc w:val="left"/>
      </w:pPr>
      <w:r>
        <w:rPr>
          <w:rFonts w:ascii="Times New Roman"/>
          <w:b/>
          <w:i w:val="false"/>
          <w:color w:val="000000"/>
        </w:rPr>
        <w:t xml:space="preserve"> Үржар ауданы Мақаншы ауылдық округінің 2020 жылға арналған бюджеті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1"/>
        <w:gridCol w:w="1709"/>
        <w:gridCol w:w="1101"/>
        <w:gridCol w:w="3012"/>
        <w:gridCol w:w="537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123 319,0</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34 580,0</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8 459,0</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8 459,0</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26 121,0</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1 418,0</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24 231,0</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88 739,0</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88 739,0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559"/>
        <w:gridCol w:w="1178"/>
        <w:gridCol w:w="1178"/>
        <w:gridCol w:w="5790"/>
        <w:gridCol w:w="27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126 780,4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35 389,8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35 389,8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35 389,8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35 389,8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17 976,0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17 976,0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17 976,0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17 976,0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24 849,0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23 383,0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23 383,0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23 383,0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45 995,0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45 995,0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45 995,0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5 173,0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5 654,0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35 168,0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 (профициті)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-3 461,4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3 461,4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3 461,4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3 461,4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3 461,4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