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1b8b" w14:textId="06d1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елді мекендеріндегі салық салу объектілерінің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2020 жылғы 29 қазандағы № 355 қаулысы. Шығыс Қазақстан облысының Әділет департаментінде 2020 жылғы 7 желтоқсанда № 7929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Салық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"Аймаққа бөлу коэффициентін есептеу әдістемесін бекіту туралы"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жылы 30 қарашада № 17847 тіркелген) сәйкес, Үржар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елді мекендеріндегі салық салу объектілерінің орналасқан жерін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Үржар ауданының тұрғын үй-коммуналдық шаруашылығы, жолаушылар көлігі және автомобиль жолдары бөлімі"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Үржар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Үржар ауданы әкімінің орынбасары Д.Хамитовқа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Қаржы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Министрлігінің 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 Шығыс Қазақстан облысы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Департаментінің Үржар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бойынша 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мекемесінің басшысы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___________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2020 жылғы "___"_________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Қыпшақов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ауданының елді мекендеріндегі салық салу объектілерінің орналасқан жерін ескеретін аймаққа бөлу коэффициенті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Үш-бұлақ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Алтыншоқы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Лай-бұлақ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Теке-бұлақ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Қарабұйрат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Жаңа-тілек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Тас-арық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Жоғарғы-Егінсу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Қызыл-Ту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Ер-Қабанбай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Қазымбет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Келдімұрат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Подгорный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Барлық-Арасан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Қызыл-Жұлдыз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