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266b" w14:textId="e002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Үржар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57-780/VI шешімі. Шығыс Қазақстан облысының Әділет департаментінде 2020 жылғы 31 желтоқсанда № 8179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75 баптарының </w:t>
      </w:r>
      <w:r>
        <w:rPr>
          <w:rFonts w:ascii="Times New Roman"/>
          <w:b w:val="false"/>
          <w:i w:val="false"/>
          <w:color w:val="000000"/>
          <w:sz w:val="28"/>
        </w:rPr>
        <w:t>2 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Үржар ауданы Үржар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келесідей көлемдерде бекітілсін:</w:t>
      </w:r>
    </w:p>
    <w:bookmarkEnd w:id="1"/>
    <w:bookmarkStart w:name="z8" w:id="2"/>
    <w:p>
      <w:pPr>
        <w:spacing w:after="0"/>
        <w:ind w:left="0"/>
        <w:jc w:val="both"/>
      </w:pPr>
      <w:r>
        <w:rPr>
          <w:rFonts w:ascii="Times New Roman"/>
          <w:b w:val="false"/>
          <w:i w:val="false"/>
          <w:color w:val="000000"/>
          <w:sz w:val="28"/>
        </w:rPr>
        <w:t>
      1) кірістер – 163 059,0 мың теңге, соның ішінде:</w:t>
      </w:r>
    </w:p>
    <w:bookmarkEnd w:id="2"/>
    <w:p>
      <w:pPr>
        <w:spacing w:after="0"/>
        <w:ind w:left="0"/>
        <w:jc w:val="both"/>
      </w:pPr>
      <w:r>
        <w:rPr>
          <w:rFonts w:ascii="Times New Roman"/>
          <w:b w:val="false"/>
          <w:i w:val="false"/>
          <w:color w:val="000000"/>
          <w:sz w:val="28"/>
        </w:rPr>
        <w:t>
      салықтық түсімдер – 73 111,0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89 948,0 мың теңге;</w:t>
      </w:r>
    </w:p>
    <w:p>
      <w:pPr>
        <w:spacing w:after="0"/>
        <w:ind w:left="0"/>
        <w:jc w:val="both"/>
      </w:pPr>
      <w:r>
        <w:rPr>
          <w:rFonts w:ascii="Times New Roman"/>
          <w:b w:val="false"/>
          <w:i w:val="false"/>
          <w:color w:val="000000"/>
          <w:sz w:val="28"/>
        </w:rPr>
        <w:t>
      2) шығындар – 164 884,2 мың теңге;</w:t>
      </w:r>
    </w:p>
    <w:bookmarkStart w:name="z17" w:id="3"/>
    <w:p>
      <w:pPr>
        <w:spacing w:after="0"/>
        <w:ind w:left="0"/>
        <w:jc w:val="both"/>
      </w:pPr>
      <w:r>
        <w:rPr>
          <w:rFonts w:ascii="Times New Roman"/>
          <w:b w:val="false"/>
          <w:i w:val="false"/>
          <w:color w:val="000000"/>
          <w:sz w:val="28"/>
        </w:rPr>
        <w:t>
      3) таза бюджеттік кредиттеу – 0,0 мың теңге, соның ішінде:</w:t>
      </w:r>
    </w:p>
    <w:bookmarkEnd w:id="3"/>
    <w:bookmarkStart w:name="z18" w:id="4"/>
    <w:p>
      <w:pPr>
        <w:spacing w:after="0"/>
        <w:ind w:left="0"/>
        <w:jc w:val="both"/>
      </w:pPr>
      <w:r>
        <w:rPr>
          <w:rFonts w:ascii="Times New Roman"/>
          <w:b w:val="false"/>
          <w:i w:val="false"/>
          <w:color w:val="000000"/>
          <w:sz w:val="28"/>
        </w:rPr>
        <w:t>
      бюджеттік кредиттер – 0,0 мың теңге;</w:t>
      </w:r>
    </w:p>
    <w:bookmarkEnd w:id="4"/>
    <w:bookmarkStart w:name="z19" w:id="5"/>
    <w:p>
      <w:pPr>
        <w:spacing w:after="0"/>
        <w:ind w:left="0"/>
        <w:jc w:val="both"/>
      </w:pPr>
      <w:r>
        <w:rPr>
          <w:rFonts w:ascii="Times New Roman"/>
          <w:b w:val="false"/>
          <w:i w:val="false"/>
          <w:color w:val="000000"/>
          <w:sz w:val="28"/>
        </w:rPr>
        <w:t>
      бюджеттік кредиттерді өтеу – 0,0 мың теңге;</w:t>
      </w:r>
    </w:p>
    <w:bookmarkEnd w:id="5"/>
    <w:bookmarkStart w:name="z20" w:id="6"/>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6"/>
    <w:bookmarkStart w:name="z21" w:id="7"/>
    <w:p>
      <w:pPr>
        <w:spacing w:after="0"/>
        <w:ind w:left="0"/>
        <w:jc w:val="both"/>
      </w:pPr>
      <w:r>
        <w:rPr>
          <w:rFonts w:ascii="Times New Roman"/>
          <w:b w:val="false"/>
          <w:i w:val="false"/>
          <w:color w:val="000000"/>
          <w:sz w:val="28"/>
        </w:rPr>
        <w:t>
      қаржы активтерін сатып алу - 0,0 мың теңге;</w:t>
      </w:r>
    </w:p>
    <w:bookmarkEnd w:id="7"/>
    <w:bookmarkStart w:name="z22" w:id="8"/>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8"/>
    <w:bookmarkStart w:name="z23" w:id="9"/>
    <w:p>
      <w:pPr>
        <w:spacing w:after="0"/>
        <w:ind w:left="0"/>
        <w:jc w:val="both"/>
      </w:pPr>
      <w:r>
        <w:rPr>
          <w:rFonts w:ascii="Times New Roman"/>
          <w:b w:val="false"/>
          <w:i w:val="false"/>
          <w:color w:val="000000"/>
          <w:sz w:val="28"/>
        </w:rPr>
        <w:t>
      5) бюджет тапшылығы (профициті) – - 1 825,2 мың теңге;</w:t>
      </w:r>
    </w:p>
    <w:bookmarkEnd w:id="9"/>
    <w:bookmarkStart w:name="z24" w:id="10"/>
    <w:p>
      <w:pPr>
        <w:spacing w:after="0"/>
        <w:ind w:left="0"/>
        <w:jc w:val="both"/>
      </w:pPr>
      <w:r>
        <w:rPr>
          <w:rFonts w:ascii="Times New Roman"/>
          <w:b w:val="false"/>
          <w:i w:val="false"/>
          <w:color w:val="000000"/>
          <w:sz w:val="28"/>
        </w:rPr>
        <w:t>
      6) бюджет тапшылығын қаржыландыру (профицитін пайдалану) – 1 825,2 мың теңге, соның ішінде:</w:t>
      </w:r>
    </w:p>
    <w:bookmarkEnd w:id="10"/>
    <w:bookmarkStart w:name="z25" w:id="11"/>
    <w:p>
      <w:pPr>
        <w:spacing w:after="0"/>
        <w:ind w:left="0"/>
        <w:jc w:val="both"/>
      </w:pPr>
      <w:r>
        <w:rPr>
          <w:rFonts w:ascii="Times New Roman"/>
          <w:b w:val="false"/>
          <w:i w:val="false"/>
          <w:color w:val="000000"/>
          <w:sz w:val="28"/>
        </w:rPr>
        <w:t>
      қарыздар түсімі – 0,0 мың теңге;</w:t>
      </w:r>
    </w:p>
    <w:bookmarkEnd w:id="11"/>
    <w:bookmarkStart w:name="z26" w:id="12"/>
    <w:p>
      <w:pPr>
        <w:spacing w:after="0"/>
        <w:ind w:left="0"/>
        <w:jc w:val="both"/>
      </w:pPr>
      <w:r>
        <w:rPr>
          <w:rFonts w:ascii="Times New Roman"/>
          <w:b w:val="false"/>
          <w:i w:val="false"/>
          <w:color w:val="000000"/>
          <w:sz w:val="28"/>
        </w:rPr>
        <w:t>
      қарыздарды өтеу – 0,0 мың теңге;</w:t>
      </w:r>
    </w:p>
    <w:bookmarkEnd w:id="12"/>
    <w:p>
      <w:pPr>
        <w:spacing w:after="0"/>
        <w:ind w:left="0"/>
        <w:jc w:val="both"/>
      </w:pPr>
      <w:r>
        <w:rPr>
          <w:rFonts w:ascii="Times New Roman"/>
          <w:b w:val="false"/>
          <w:i w:val="false"/>
          <w:color w:val="000000"/>
          <w:sz w:val="28"/>
        </w:rPr>
        <w:t>
      бюджет қаражатының пайдаланылатын қалдықтары – 1 825,2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Үржар аудандық мәслихатының 06.10.2021 </w:t>
      </w:r>
      <w:r>
        <w:rPr>
          <w:rFonts w:ascii="Times New Roman"/>
          <w:b w:val="false"/>
          <w:i w:val="false"/>
          <w:color w:val="000000"/>
          <w:sz w:val="28"/>
        </w:rPr>
        <w:t>№ 9-130/VII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 қосымшаға</w:t>
      </w:r>
      <w:r>
        <w:rPr>
          <w:rFonts w:ascii="Times New Roman"/>
          <w:b w:val="false"/>
          <w:i w:val="false"/>
          <w:color w:val="000000"/>
          <w:sz w:val="28"/>
        </w:rPr>
        <w:t xml:space="preserve"> сәйкес Үржар аудандық мәслихатының шешімдері күші жойылды деп танылсын.</w:t>
      </w:r>
    </w:p>
    <w:p>
      <w:pPr>
        <w:spacing w:after="0"/>
        <w:ind w:left="0"/>
        <w:jc w:val="both"/>
      </w:pPr>
      <w:r>
        <w:rPr>
          <w:rFonts w:ascii="Times New Roman"/>
          <w:b w:val="false"/>
          <w:i w:val="false"/>
          <w:color w:val="000000"/>
          <w:sz w:val="28"/>
        </w:rPr>
        <w:t>
      3.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57-780/VI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Үржар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Үржар аудандық мәслихатының 06.10.2021 </w:t>
      </w:r>
      <w:r>
        <w:rPr>
          <w:rFonts w:ascii="Times New Roman"/>
          <w:b w:val="false"/>
          <w:i w:val="false"/>
          <w:color w:val="ff0000"/>
          <w:sz w:val="28"/>
        </w:rPr>
        <w:t>№ 9-130/VII</w:t>
      </w:r>
      <w:r>
        <w:rPr>
          <w:rFonts w:ascii="Times New Roman"/>
          <w:b w:val="false"/>
          <w:i w:val="false"/>
          <w:color w:val="ff0000"/>
          <w:sz w:val="28"/>
        </w:rPr>
        <w:t xml:space="preserve"> шешімімен (01.01.2021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p>
            <w:pPr>
              <w:spacing w:after="20"/>
              <w:ind w:left="20"/>
              <w:jc w:val="both"/>
            </w:pP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алып қоюлар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57-780/VI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Үржар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57-780/VI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Үржар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57-780/VI шешіміне </w:t>
            </w:r>
            <w:r>
              <w:br/>
            </w:r>
            <w:r>
              <w:rPr>
                <w:rFonts w:ascii="Times New Roman"/>
                <w:b w:val="false"/>
                <w:i w:val="false"/>
                <w:color w:val="000000"/>
                <w:sz w:val="20"/>
              </w:rPr>
              <w:t>4 қосымша</w:t>
            </w:r>
          </w:p>
        </w:tc>
      </w:tr>
    </w:tbl>
    <w:bookmarkStart w:name="z13" w:id="13"/>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End w:id="13"/>
    <w:bookmarkStart w:name="z14" w:id="14"/>
    <w:p>
      <w:pPr>
        <w:spacing w:after="0"/>
        <w:ind w:left="0"/>
        <w:jc w:val="both"/>
      </w:pPr>
      <w:r>
        <w:rPr>
          <w:rFonts w:ascii="Times New Roman"/>
          <w:b w:val="false"/>
          <w:i w:val="false"/>
          <w:color w:val="000000"/>
          <w:sz w:val="28"/>
        </w:rPr>
        <w:t xml:space="preserve">
      1) Үржар аудандық мәслихатының 2020 жылғы 10 қаңтардағы </w:t>
      </w:r>
      <w:r>
        <w:rPr>
          <w:rFonts w:ascii="Times New Roman"/>
          <w:b w:val="false"/>
          <w:i w:val="false"/>
          <w:color w:val="000000"/>
          <w:sz w:val="28"/>
        </w:rPr>
        <w:t>№ 48-566/VI</w:t>
      </w:r>
      <w:r>
        <w:rPr>
          <w:rFonts w:ascii="Times New Roman"/>
          <w:b w:val="false"/>
          <w:i w:val="false"/>
          <w:color w:val="000000"/>
          <w:sz w:val="28"/>
        </w:rPr>
        <w:t xml:space="preserve"> "Үржар ауданы Үржар ауылдық округінің 2020-2022 жылдарға арналған бюджеті туралы" (Нормативтік құқықтық актілерді мемлекеттік тіркеу Тізілімінде 6566 нөмірімен тіркелген, 2020 жылдың 21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6 ақпанында жарияланған), соның ішінде:</w:t>
      </w:r>
    </w:p>
    <w:bookmarkEnd w:id="14"/>
    <w:bookmarkStart w:name="z15" w:id="15"/>
    <w:p>
      <w:pPr>
        <w:spacing w:after="0"/>
        <w:ind w:left="0"/>
        <w:jc w:val="both"/>
      </w:pPr>
      <w:r>
        <w:rPr>
          <w:rFonts w:ascii="Times New Roman"/>
          <w:b w:val="false"/>
          <w:i w:val="false"/>
          <w:color w:val="000000"/>
          <w:sz w:val="28"/>
        </w:rPr>
        <w:t xml:space="preserve">
      2) Үржар аудандық мәслихатының 2020 жылғы 12 наурыздағы </w:t>
      </w:r>
      <w:r>
        <w:rPr>
          <w:rFonts w:ascii="Times New Roman"/>
          <w:b w:val="false"/>
          <w:i w:val="false"/>
          <w:color w:val="000000"/>
          <w:sz w:val="28"/>
        </w:rPr>
        <w:t>№ 50-609VI</w:t>
      </w:r>
      <w:r>
        <w:rPr>
          <w:rFonts w:ascii="Times New Roman"/>
          <w:b w:val="false"/>
          <w:i w:val="false"/>
          <w:color w:val="000000"/>
          <w:sz w:val="28"/>
        </w:rPr>
        <w:t xml:space="preserve"> "Үржар аудандық мәслихатының 2020 жылғы 10 қаңтардағы № 48-566/VI "2020-2022 жылдарға арналған Үржар ауданы Үржар ауылдық округінің бюджеті туралы" шешіміне өзгерістер енгізу туралы" (Нормативтік құқықтық актілерді мемлекеттік тіркеу Тізілімінде 6786 нөмірімен тіркелген, 2020 жылдың 30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27 сәуірінде жарияланған);</w:t>
      </w:r>
    </w:p>
    <w:bookmarkEnd w:id="15"/>
    <w:bookmarkStart w:name="z16" w:id="16"/>
    <w:p>
      <w:pPr>
        <w:spacing w:after="0"/>
        <w:ind w:left="0"/>
        <w:jc w:val="both"/>
      </w:pPr>
      <w:r>
        <w:rPr>
          <w:rFonts w:ascii="Times New Roman"/>
          <w:b w:val="false"/>
          <w:i w:val="false"/>
          <w:color w:val="000000"/>
          <w:sz w:val="28"/>
        </w:rPr>
        <w:t xml:space="preserve">
      3) Үржар аудандық мәслихатының 2020 жылғы 14 қазандағы </w:t>
      </w:r>
      <w:r>
        <w:rPr>
          <w:rFonts w:ascii="Times New Roman"/>
          <w:b w:val="false"/>
          <w:i w:val="false"/>
          <w:color w:val="000000"/>
          <w:sz w:val="28"/>
        </w:rPr>
        <w:t>№ 55-711/VI</w:t>
      </w:r>
      <w:r>
        <w:rPr>
          <w:rFonts w:ascii="Times New Roman"/>
          <w:b w:val="false"/>
          <w:i w:val="false"/>
          <w:color w:val="000000"/>
          <w:sz w:val="28"/>
        </w:rPr>
        <w:t xml:space="preserve"> "Үржар аудандық мәслихатының 2020 жылғы 10 қаңтардағы № 48-566/VI "2020-2022 жылдарға арналған Үржар ауданы Үржар ауылдық округінің бюджеті туралы" шешіміне өзгерістер енгізу туралы" (Нормативтік құқықтық актілерді мемлекеттік тіркеу Тізілімінде 7680 нөмірімен тіркелген, 2020 жылдың 20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қарашасында жарияланған).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