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c166" w14:textId="bb2c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Көктерек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57-768/VI шешімі. Шығыс Қазақстан облысының Әділет департаментінде 2020 жылғы 31 желтоқсанда № 8183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w:t>
      </w:r>
      <w:r>
        <w:rPr>
          <w:rFonts w:ascii="Times New Roman"/>
          <w:b w:val="false"/>
          <w:i w:val="false"/>
          <w:color w:val="000000"/>
          <w:sz w:val="28"/>
        </w:rPr>
        <w:t xml:space="preserve"> баптарының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Үржар ауданы Көктерек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4" w:id="2"/>
    <w:p>
      <w:pPr>
        <w:spacing w:after="0"/>
        <w:ind w:left="0"/>
        <w:jc w:val="both"/>
      </w:pPr>
      <w:r>
        <w:rPr>
          <w:rFonts w:ascii="Times New Roman"/>
          <w:b w:val="false"/>
          <w:i w:val="false"/>
          <w:color w:val="000000"/>
          <w:sz w:val="28"/>
        </w:rPr>
        <w:t>
      1) кірістер – 40 090,5 мың теңге, соның ішінде:</w:t>
      </w:r>
    </w:p>
    <w:bookmarkEnd w:id="2"/>
    <w:p>
      <w:pPr>
        <w:spacing w:after="0"/>
        <w:ind w:left="0"/>
        <w:jc w:val="both"/>
      </w:pPr>
      <w:r>
        <w:rPr>
          <w:rFonts w:ascii="Times New Roman"/>
          <w:b w:val="false"/>
          <w:i w:val="false"/>
          <w:color w:val="000000"/>
          <w:sz w:val="28"/>
        </w:rPr>
        <w:t>
      салықтық түсімдер – 1 767,0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38 323,5 мың теңге;</w:t>
      </w:r>
    </w:p>
    <w:p>
      <w:pPr>
        <w:spacing w:after="0"/>
        <w:ind w:left="0"/>
        <w:jc w:val="both"/>
      </w:pPr>
      <w:r>
        <w:rPr>
          <w:rFonts w:ascii="Times New Roman"/>
          <w:b w:val="false"/>
          <w:i w:val="false"/>
          <w:color w:val="000000"/>
          <w:sz w:val="28"/>
        </w:rPr>
        <w:t>
      2) шығындар – 40 777,5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- 687,0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687,0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687,0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06.10.2021 </w:t>
      </w:r>
      <w:r>
        <w:rPr>
          <w:rFonts w:ascii="Times New Roman"/>
          <w:b w:val="false"/>
          <w:i w:val="false"/>
          <w:color w:val="000000"/>
          <w:sz w:val="28"/>
        </w:rPr>
        <w:t>№ 9-118/VII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 қосымшаға</w:t>
      </w:r>
      <w:r>
        <w:rPr>
          <w:rFonts w:ascii="Times New Roman"/>
          <w:b w:val="false"/>
          <w:i w:val="false"/>
          <w:color w:val="000000"/>
          <w:sz w:val="28"/>
        </w:rPr>
        <w:t xml:space="preserve"> сәйкес Үржар аудандық мәслихатының шешімдері күші жойылды деп танылсын.</w:t>
      </w:r>
    </w:p>
    <w:p>
      <w:pPr>
        <w:spacing w:after="0"/>
        <w:ind w:left="0"/>
        <w:jc w:val="both"/>
      </w:pPr>
      <w:r>
        <w:rPr>
          <w:rFonts w:ascii="Times New Roman"/>
          <w:b w:val="false"/>
          <w:i w:val="false"/>
          <w:color w:val="000000"/>
          <w:sz w:val="28"/>
        </w:rPr>
        <w:t>
      3.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57-768/VI шешіміне қосымша</w:t>
            </w:r>
          </w:p>
        </w:tc>
      </w:tr>
    </w:tbl>
    <w:p>
      <w:pPr>
        <w:spacing w:after="0"/>
        <w:ind w:left="0"/>
        <w:jc w:val="left"/>
      </w:pPr>
      <w:r>
        <w:rPr>
          <w:rFonts w:ascii="Times New Roman"/>
          <w:b/>
          <w:i w:val="false"/>
          <w:color w:val="000000"/>
        </w:rPr>
        <w:t xml:space="preserve"> Үржар ауданы Көктерек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06.10.2021 </w:t>
      </w:r>
      <w:r>
        <w:rPr>
          <w:rFonts w:ascii="Times New Roman"/>
          <w:b w:val="false"/>
          <w:i w:val="false"/>
          <w:color w:val="ff0000"/>
          <w:sz w:val="28"/>
        </w:rPr>
        <w:t>№ 9-118/VII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57-768/VI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Көктерек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57-768/VI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Көктерек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57-768/VI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Start w:name="z9" w:id="3"/>
    <w:p>
      <w:pPr>
        <w:spacing w:after="0"/>
        <w:ind w:left="0"/>
        <w:jc w:val="both"/>
      </w:pPr>
      <w:r>
        <w:rPr>
          <w:rFonts w:ascii="Times New Roman"/>
          <w:b w:val="false"/>
          <w:i w:val="false"/>
          <w:color w:val="000000"/>
          <w:sz w:val="28"/>
        </w:rPr>
        <w:t xml:space="preserve">
      1) Үржар аудандық мәслихатының 2020 жылғы 10 қаңтардағы </w:t>
      </w:r>
      <w:r>
        <w:rPr>
          <w:rFonts w:ascii="Times New Roman"/>
          <w:b w:val="false"/>
          <w:i w:val="false"/>
          <w:color w:val="000000"/>
          <w:sz w:val="28"/>
        </w:rPr>
        <w:t>№ 48-559/VI</w:t>
      </w:r>
      <w:r>
        <w:rPr>
          <w:rFonts w:ascii="Times New Roman"/>
          <w:b w:val="false"/>
          <w:i w:val="false"/>
          <w:color w:val="000000"/>
          <w:sz w:val="28"/>
        </w:rPr>
        <w:t xml:space="preserve"> "Үржар ауданы Көктерек ауылдық округінің 2020-2022 жылдарға арналған бюджеті туралы" (Нормативтік құқықтық актілерді мемлекеттік тіркеу Тізілімінде 6563 нөмірімен тіркелген, 2020 жылдың 22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соның ішінде:</w:t>
      </w:r>
    </w:p>
    <w:bookmarkEnd w:id="3"/>
    <w:bookmarkStart w:name="z10" w:id="4"/>
    <w:p>
      <w:pPr>
        <w:spacing w:after="0"/>
        <w:ind w:left="0"/>
        <w:jc w:val="both"/>
      </w:pPr>
      <w:r>
        <w:rPr>
          <w:rFonts w:ascii="Times New Roman"/>
          <w:b w:val="false"/>
          <w:i w:val="false"/>
          <w:color w:val="000000"/>
          <w:sz w:val="28"/>
        </w:rPr>
        <w:t xml:space="preserve">
      2) Үржар аудандық мәслихатының 2020 жылғы 12 наурыздағы </w:t>
      </w:r>
      <w:r>
        <w:rPr>
          <w:rFonts w:ascii="Times New Roman"/>
          <w:b w:val="false"/>
          <w:i w:val="false"/>
          <w:color w:val="000000"/>
          <w:sz w:val="28"/>
        </w:rPr>
        <w:t>№ 50-597/VI</w:t>
      </w:r>
      <w:r>
        <w:rPr>
          <w:rFonts w:ascii="Times New Roman"/>
          <w:b w:val="false"/>
          <w:i w:val="false"/>
          <w:color w:val="000000"/>
          <w:sz w:val="28"/>
        </w:rPr>
        <w:t xml:space="preserve"> "Үржар аудандық мәслихатының 2020 жылғы 10 қаңтардағы № 48-559/VI "2020-2022 жылдарға арналған Үржар ауданы Көктерек ауылдық округінің бюджеті туралы" шешіміне өзгерістер енгізу туралы" (Нормативтік құқықтық актілерді мемлекеттік тіркеу Тізілімінде 6802 нөмірімен тіркелген, 2020 жылдың 31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9 сәуірінде жарияланған);</w:t>
      </w:r>
    </w:p>
    <w:bookmarkEnd w:id="4"/>
    <w:bookmarkStart w:name="z11" w:id="5"/>
    <w:p>
      <w:pPr>
        <w:spacing w:after="0"/>
        <w:ind w:left="0"/>
        <w:jc w:val="both"/>
      </w:pPr>
      <w:r>
        <w:rPr>
          <w:rFonts w:ascii="Times New Roman"/>
          <w:b w:val="false"/>
          <w:i w:val="false"/>
          <w:color w:val="000000"/>
          <w:sz w:val="28"/>
        </w:rPr>
        <w:t xml:space="preserve">
      3) Үржар аудандық мәслихатының 2020 жылғы 14 қазандағы </w:t>
      </w:r>
      <w:r>
        <w:rPr>
          <w:rFonts w:ascii="Times New Roman"/>
          <w:b w:val="false"/>
          <w:i w:val="false"/>
          <w:color w:val="000000"/>
          <w:sz w:val="28"/>
        </w:rPr>
        <w:t>№ 55-700/VI</w:t>
      </w:r>
      <w:r>
        <w:rPr>
          <w:rFonts w:ascii="Times New Roman"/>
          <w:b w:val="false"/>
          <w:i w:val="false"/>
          <w:color w:val="000000"/>
          <w:sz w:val="28"/>
        </w:rPr>
        <w:t xml:space="preserve"> "Үржар аудандық мәслихатының 2020 жылғы 10 қаңтардағы № 48-559/VI "2020-2022 жылдарға арналған Үржар ауданы Көктерек ауылдық округінің бюджеті туралы" шешіміне өзгерістер енгізу туралы" (Нормативтік құқықтық актілерді мемлекеттік тіркеу Тізілімінде 7699 нөмірімен тіркелген, 2020 жылдың 23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12 қарашасында жарияланған).</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