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85399" w14:textId="8c853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ауданы Барқытбел ауылдық округінің 2021-2023 жылдарға арналған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аудандық мәслихатының 2020 жылғы 29 желтоқсандағы № 57-758/VI шешімі. Шығыс Қазақстан облысының Әділет департаментінде 2020 жылғы 31 желтоқсанда № 8187 болып тіркелді. Күші жойылды - Шығыс Қазақстан облысы Үржар аудандық мәслихатының 2021 жылғы 30 желтоқсандағы № 12-198/VII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Үржар аудандық мәслихатының 30.12.2021 </w:t>
      </w:r>
      <w:r>
        <w:rPr>
          <w:rFonts w:ascii="Times New Roman"/>
          <w:b w:val="false"/>
          <w:i w:val="false"/>
          <w:color w:val="ff0000"/>
          <w:sz w:val="28"/>
        </w:rPr>
        <w:t>№ 12-198/VII</w:t>
      </w:r>
      <w:r>
        <w:rPr>
          <w:rFonts w:ascii="Times New Roman"/>
          <w:b w:val="false"/>
          <w:i w:val="false"/>
          <w:color w:val="ff0000"/>
          <w:sz w:val="28"/>
        </w:rPr>
        <w:t xml:space="preserve"> шешімімен (01.01.2022 бастап қолданысқа енгізіледі).</w:t>
      </w:r>
    </w:p>
    <w:p>
      <w:pPr>
        <w:spacing w:after="0"/>
        <w:ind w:left="0"/>
        <w:jc w:val="both"/>
      </w:pPr>
      <w:r>
        <w:rPr>
          <w:rFonts w:ascii="Times New Roman"/>
          <w:b w:val="false"/>
          <w:i w:val="false"/>
          <w:color w:val="000000"/>
          <w:sz w:val="28"/>
        </w:rPr>
        <w:t>
      ЗҚАИ-ның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5"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w:t>
      </w:r>
      <w:r>
        <w:rPr>
          <w:rFonts w:ascii="Times New Roman"/>
          <w:b w:val="false"/>
          <w:i w:val="false"/>
          <w:color w:val="000000"/>
          <w:sz w:val="28"/>
        </w:rPr>
        <w:t xml:space="preserve"> және </w:t>
      </w:r>
      <w:r>
        <w:rPr>
          <w:rFonts w:ascii="Times New Roman"/>
          <w:b w:val="false"/>
          <w:i w:val="false"/>
          <w:color w:val="000000"/>
          <w:sz w:val="28"/>
        </w:rPr>
        <w:t>75 баптарының</w:t>
      </w:r>
      <w:r>
        <w:rPr>
          <w:rFonts w:ascii="Times New Roman"/>
          <w:b w:val="false"/>
          <w:i w:val="false"/>
          <w:color w:val="000000"/>
          <w:sz w:val="28"/>
        </w:rPr>
        <w:t xml:space="preserve"> 2 тармақтарына,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w:t>
      </w:r>
      <w:r>
        <w:rPr>
          <w:rFonts w:ascii="Times New Roman"/>
          <w:b w:val="false"/>
          <w:i w:val="false"/>
          <w:color w:val="000000"/>
          <w:sz w:val="28"/>
        </w:rPr>
        <w:t xml:space="preserve"> 1 тармағының 1) тармақшасына және Үржар аудандық мәслихатының 2020 жылғы 22 желтоқсандағы </w:t>
      </w:r>
      <w:r>
        <w:rPr>
          <w:rFonts w:ascii="Times New Roman"/>
          <w:b w:val="false"/>
          <w:i w:val="false"/>
          <w:color w:val="000000"/>
          <w:sz w:val="28"/>
        </w:rPr>
        <w:t>№ 57-742/VI</w:t>
      </w:r>
      <w:r>
        <w:rPr>
          <w:rFonts w:ascii="Times New Roman"/>
          <w:b w:val="false"/>
          <w:i w:val="false"/>
          <w:color w:val="000000"/>
          <w:sz w:val="28"/>
        </w:rPr>
        <w:t xml:space="preserve"> "2021-2023 жылдарға арналған Үржар ауданының бюджеті туралы" (нормативтік құқықтық актілерді мемлекеттік тіркеу Тізілімінде 8026 нөмірімен тіркелген) шешіміне сәйкес, Үржар аудандық мәслихаты ШЕШІМ ҚАБЫЛДАДЫ:</w:t>
      </w:r>
    </w:p>
    <w:bookmarkEnd w:id="0"/>
    <w:bookmarkStart w:name="z6" w:id="1"/>
    <w:p>
      <w:pPr>
        <w:spacing w:after="0"/>
        <w:ind w:left="0"/>
        <w:jc w:val="both"/>
      </w:pPr>
      <w:r>
        <w:rPr>
          <w:rFonts w:ascii="Times New Roman"/>
          <w:b w:val="false"/>
          <w:i w:val="false"/>
          <w:color w:val="000000"/>
          <w:sz w:val="28"/>
        </w:rPr>
        <w:t xml:space="preserve">
      1. "Үржар ауданы Барқытбел ауылдық округінің 2021-2023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2021 жылға келесідей көлемдерде бекітілсін:</w:t>
      </w:r>
    </w:p>
    <w:bookmarkEnd w:id="1"/>
    <w:p>
      <w:pPr>
        <w:spacing w:after="0"/>
        <w:ind w:left="0"/>
        <w:jc w:val="both"/>
      </w:pPr>
      <w:r>
        <w:rPr>
          <w:rFonts w:ascii="Times New Roman"/>
          <w:b w:val="false"/>
          <w:i w:val="false"/>
          <w:color w:val="000000"/>
          <w:sz w:val="28"/>
        </w:rPr>
        <w:t>
      1) кірістер – 38 449,1 мың теңге, соның ішінде:</w:t>
      </w:r>
    </w:p>
    <w:p>
      <w:pPr>
        <w:spacing w:after="0"/>
        <w:ind w:left="0"/>
        <w:jc w:val="both"/>
      </w:pPr>
      <w:r>
        <w:rPr>
          <w:rFonts w:ascii="Times New Roman"/>
          <w:b w:val="false"/>
          <w:i w:val="false"/>
          <w:color w:val="000000"/>
          <w:sz w:val="28"/>
        </w:rPr>
        <w:t>
      салықтық түсімдер – 2 887,0 мың теңге;</w:t>
      </w:r>
    </w:p>
    <w:p>
      <w:pPr>
        <w:spacing w:after="0"/>
        <w:ind w:left="0"/>
        <w:jc w:val="both"/>
      </w:pPr>
      <w:r>
        <w:rPr>
          <w:rFonts w:ascii="Times New Roman"/>
          <w:b w:val="false"/>
          <w:i w:val="false"/>
          <w:color w:val="000000"/>
          <w:sz w:val="28"/>
        </w:rPr>
        <w:t>
      салықтық емес түсімдер – 0,0 мың теңге;</w:t>
      </w:r>
    </w:p>
    <w:p>
      <w:pPr>
        <w:spacing w:after="0"/>
        <w:ind w:left="0"/>
        <w:jc w:val="both"/>
      </w:pPr>
      <w:r>
        <w:rPr>
          <w:rFonts w:ascii="Times New Roman"/>
          <w:b w:val="false"/>
          <w:i w:val="false"/>
          <w:color w:val="000000"/>
          <w:sz w:val="28"/>
        </w:rPr>
        <w:t>
      негізгі капиталды сатудан түсетін түсімдер – 0,0 мың теңге;</w:t>
      </w:r>
    </w:p>
    <w:p>
      <w:pPr>
        <w:spacing w:after="0"/>
        <w:ind w:left="0"/>
        <w:jc w:val="both"/>
      </w:pPr>
      <w:r>
        <w:rPr>
          <w:rFonts w:ascii="Times New Roman"/>
          <w:b w:val="false"/>
          <w:i w:val="false"/>
          <w:color w:val="000000"/>
          <w:sz w:val="28"/>
        </w:rPr>
        <w:t>
      трансферттер түсімі – 35 562,1 мың теңге;</w:t>
      </w:r>
    </w:p>
    <w:p>
      <w:pPr>
        <w:spacing w:after="0"/>
        <w:ind w:left="0"/>
        <w:jc w:val="both"/>
      </w:pPr>
      <w:r>
        <w:rPr>
          <w:rFonts w:ascii="Times New Roman"/>
          <w:b w:val="false"/>
          <w:i w:val="false"/>
          <w:color w:val="000000"/>
          <w:sz w:val="28"/>
        </w:rPr>
        <w:t>
      2) шығындар – 38 999,9 мың теңге;</w:t>
      </w:r>
    </w:p>
    <w:p>
      <w:pPr>
        <w:spacing w:after="0"/>
        <w:ind w:left="0"/>
        <w:jc w:val="both"/>
      </w:pPr>
      <w:r>
        <w:rPr>
          <w:rFonts w:ascii="Times New Roman"/>
          <w:b w:val="false"/>
          <w:i w:val="false"/>
          <w:color w:val="000000"/>
          <w:sz w:val="28"/>
        </w:rPr>
        <w:t>
      3) таза бюджеттік кредиттеу – 0,0 мың теңге, соның ішінде:</w:t>
      </w:r>
    </w:p>
    <w:p>
      <w:pPr>
        <w:spacing w:after="0"/>
        <w:ind w:left="0"/>
        <w:jc w:val="both"/>
      </w:pPr>
      <w:r>
        <w:rPr>
          <w:rFonts w:ascii="Times New Roman"/>
          <w:b w:val="false"/>
          <w:i w:val="false"/>
          <w:color w:val="000000"/>
          <w:sz w:val="28"/>
        </w:rPr>
        <w:t>
      бюджеттік кредиттер – 0,0 мың теңге;</w:t>
      </w:r>
    </w:p>
    <w:p>
      <w:pPr>
        <w:spacing w:after="0"/>
        <w:ind w:left="0"/>
        <w:jc w:val="both"/>
      </w:pPr>
      <w:r>
        <w:rPr>
          <w:rFonts w:ascii="Times New Roman"/>
          <w:b w:val="false"/>
          <w:i w:val="false"/>
          <w:color w:val="000000"/>
          <w:sz w:val="28"/>
        </w:rPr>
        <w:t>
      бюджеттік кредиттерді өтеу – 0,0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- 550,8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550,8 мың теңге, соның ішінде:</w:t>
      </w:r>
    </w:p>
    <w:p>
      <w:pPr>
        <w:spacing w:after="0"/>
        <w:ind w:left="0"/>
        <w:jc w:val="both"/>
      </w:pPr>
      <w:r>
        <w:rPr>
          <w:rFonts w:ascii="Times New Roman"/>
          <w:b w:val="false"/>
          <w:i w:val="false"/>
          <w:color w:val="000000"/>
          <w:sz w:val="28"/>
        </w:rPr>
        <w:t>
      қарыздар түсімі – 0,0 мың теңге;</w:t>
      </w:r>
    </w:p>
    <w:p>
      <w:pPr>
        <w:spacing w:after="0"/>
        <w:ind w:left="0"/>
        <w:jc w:val="both"/>
      </w:pPr>
      <w:r>
        <w:rPr>
          <w:rFonts w:ascii="Times New Roman"/>
          <w:b w:val="false"/>
          <w:i w:val="false"/>
          <w:color w:val="000000"/>
          <w:sz w:val="28"/>
        </w:rPr>
        <w:t>
      қарыздарды өтеу – 0,0 мың теңге;</w:t>
      </w:r>
    </w:p>
    <w:p>
      <w:pPr>
        <w:spacing w:after="0"/>
        <w:ind w:left="0"/>
        <w:jc w:val="both"/>
      </w:pPr>
      <w:r>
        <w:rPr>
          <w:rFonts w:ascii="Times New Roman"/>
          <w:b w:val="false"/>
          <w:i w:val="false"/>
          <w:color w:val="000000"/>
          <w:sz w:val="28"/>
        </w:rPr>
        <w:t>
      бюджет қаражатының пайдаланылатын қалдықтары – 550,8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Үржар аудандық мәслихатының 06.10.2021 </w:t>
      </w:r>
      <w:r>
        <w:rPr>
          <w:rFonts w:ascii="Times New Roman"/>
          <w:b w:val="false"/>
          <w:i w:val="false"/>
          <w:color w:val="000000"/>
          <w:sz w:val="28"/>
        </w:rPr>
        <w:t>№ 9-108/VII</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 қосымшаға</w:t>
      </w:r>
      <w:r>
        <w:rPr>
          <w:rFonts w:ascii="Times New Roman"/>
          <w:b w:val="false"/>
          <w:i w:val="false"/>
          <w:color w:val="000000"/>
          <w:sz w:val="28"/>
        </w:rPr>
        <w:t xml:space="preserve"> сәйкес Үржар аудандық мәслихатының шешімдері күші жойылды деп танылсын.</w:t>
      </w:r>
    </w:p>
    <w:bookmarkStart w:name="z8" w:id="2"/>
    <w:p>
      <w:pPr>
        <w:spacing w:after="0"/>
        <w:ind w:left="0"/>
        <w:jc w:val="both"/>
      </w:pPr>
      <w:r>
        <w:rPr>
          <w:rFonts w:ascii="Times New Roman"/>
          <w:b w:val="false"/>
          <w:i w:val="false"/>
          <w:color w:val="000000"/>
          <w:sz w:val="28"/>
        </w:rPr>
        <w:t>
      3. Осы шешім 2021 жылғы 1 қаңтардан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Сатмухамбетов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Үржар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Карашев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2020 жылғы 29 желтоқсандағы </w:t>
            </w:r>
            <w:r>
              <w:br/>
            </w:r>
            <w:r>
              <w:rPr>
                <w:rFonts w:ascii="Times New Roman"/>
                <w:b w:val="false"/>
                <w:i w:val="false"/>
                <w:color w:val="000000"/>
                <w:sz w:val="20"/>
              </w:rPr>
              <w:t xml:space="preserve">№ 57-758/VI шешіміне </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Үржар ауданы Барқытбел ауылдық округінің 2021 жылға арналған бюджеті</w:t>
      </w:r>
    </w:p>
    <w:p>
      <w:pPr>
        <w:spacing w:after="0"/>
        <w:ind w:left="0"/>
        <w:jc w:val="both"/>
      </w:pPr>
      <w:r>
        <w:rPr>
          <w:rFonts w:ascii="Times New Roman"/>
          <w:b w:val="false"/>
          <w:i w:val="false"/>
          <w:color w:val="ff0000"/>
          <w:sz w:val="28"/>
        </w:rPr>
        <w:t xml:space="preserve">
      Ескерту. 1-қосымша жаңа редакцияда - Шығыс Қазақстан облысы Үржар аудандық мәслихатының 06.10.2021 </w:t>
      </w:r>
      <w:r>
        <w:rPr>
          <w:rFonts w:ascii="Times New Roman"/>
          <w:b w:val="false"/>
          <w:i w:val="false"/>
          <w:color w:val="ff0000"/>
          <w:sz w:val="28"/>
        </w:rPr>
        <w:t>№ 9-108/VII</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кірістер </w:t>
            </w:r>
          </w:p>
          <w:p>
            <w:pPr>
              <w:spacing w:after="20"/>
              <w:ind w:left="20"/>
              <w:jc w:val="both"/>
            </w:pPr>
            <w:r>
              <w:rPr>
                <w:rFonts w:ascii="Times New Roman"/>
                <w:b w:val="false"/>
                <w:i w:val="false"/>
                <w:color w:val="000000"/>
                <w:sz w:val="20"/>
              </w:rPr>
              <w:t>(мың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38 449,1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мекемелерге бекітілген мүлікті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35 562,1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35 562,1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шығындар </w:t>
            </w:r>
          </w:p>
          <w:p>
            <w:pPr>
              <w:spacing w:after="20"/>
              <w:ind w:left="20"/>
              <w:jc w:val="both"/>
            </w:pPr>
            <w:r>
              <w:rPr>
                <w:rFonts w:ascii="Times New Roman"/>
                <w:b w:val="false"/>
                <w:i w:val="false"/>
                <w:color w:val="000000"/>
                <w:sz w:val="20"/>
              </w:rPr>
              <w:t>(мың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38 999,9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24 324,9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24 324,9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24 324,9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23 874,9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10 571,0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 аппаратының аудандық (облыстық маңызы бар қаланың) бюджеттен қарыздар бойынша сыйақылар мен өзге де төлемдерді төлеу бойынша борышына қызмет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V.Бюджет тапшылығы (профициті)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бөлінген нысыналы мақсатқа сай пайдаланылмаған кредиттерді қайтару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бөлінген пайдаланылмаған бюджеттік кредиттерді қайтару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2020 жылғы 29 желтоқсандағы </w:t>
            </w:r>
            <w:r>
              <w:br/>
            </w:r>
            <w:r>
              <w:rPr>
                <w:rFonts w:ascii="Times New Roman"/>
                <w:b w:val="false"/>
                <w:i w:val="false"/>
                <w:color w:val="000000"/>
                <w:sz w:val="20"/>
              </w:rPr>
              <w:t xml:space="preserve">№ 57-758/VI шешіміне </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Үржар ауданы Барқытбел ауылдық округінің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29 637,0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 аппаратының аудандық (облыстық маңызы бар қаланың)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 калып коюлар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каржыландыру(профицитінпайдалану)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бөлінген нысыналы мақсатқа сай пайдаланылмаған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2020 жылғы 29 желтоқсандағы </w:t>
            </w:r>
            <w:r>
              <w:br/>
            </w:r>
            <w:r>
              <w:rPr>
                <w:rFonts w:ascii="Times New Roman"/>
                <w:b w:val="false"/>
                <w:i w:val="false"/>
                <w:color w:val="000000"/>
                <w:sz w:val="20"/>
              </w:rPr>
              <w:t xml:space="preserve">№ 57-758/VI шешіміне </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Үржар ауданы Барқытбел ауылдық округінің 2023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29 936,0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 аппаратының аудандық (облыстық маңызы бар қаланың)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 калып коюлар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каржыландыру(профицитін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бөлінген нысыналы мақсатқа сай пайдаланылмаған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2020 жылғы 29 желтоқсандағы </w:t>
            </w:r>
            <w:r>
              <w:br/>
            </w:r>
            <w:r>
              <w:rPr>
                <w:rFonts w:ascii="Times New Roman"/>
                <w:b w:val="false"/>
                <w:i w:val="false"/>
                <w:color w:val="000000"/>
                <w:sz w:val="20"/>
              </w:rPr>
              <w:t xml:space="preserve">№ 57-758/VI шешіміне </w:t>
            </w:r>
            <w:r>
              <w:br/>
            </w:r>
            <w:r>
              <w:rPr>
                <w:rFonts w:ascii="Times New Roman"/>
                <w:b w:val="false"/>
                <w:i w:val="false"/>
                <w:color w:val="000000"/>
                <w:sz w:val="20"/>
              </w:rPr>
              <w:t>4 қосымша</w:t>
            </w:r>
          </w:p>
        </w:tc>
      </w:tr>
    </w:tbl>
    <w:bookmarkStart w:name="z13" w:id="3"/>
    <w:p>
      <w:pPr>
        <w:spacing w:after="0"/>
        <w:ind w:left="0"/>
        <w:jc w:val="left"/>
      </w:pPr>
      <w:r>
        <w:rPr>
          <w:rFonts w:ascii="Times New Roman"/>
          <w:b/>
          <w:i w:val="false"/>
          <w:color w:val="000000"/>
        </w:rPr>
        <w:t xml:space="preserve"> Үржар аудандық мәслихатының күші жойылды  деп танылған шешімдерінің тізімі</w:t>
      </w:r>
    </w:p>
    <w:bookmarkEnd w:id="3"/>
    <w:bookmarkStart w:name="z14" w:id="4"/>
    <w:p>
      <w:pPr>
        <w:spacing w:after="0"/>
        <w:ind w:left="0"/>
        <w:jc w:val="both"/>
      </w:pPr>
      <w:r>
        <w:rPr>
          <w:rFonts w:ascii="Times New Roman"/>
          <w:b w:val="false"/>
          <w:i w:val="false"/>
          <w:color w:val="000000"/>
          <w:sz w:val="28"/>
        </w:rPr>
        <w:t xml:space="preserve">
      1) Үржар аудандық мәслихатының 2020 жылғы 10 қаңтардағы </w:t>
      </w:r>
      <w:r>
        <w:rPr>
          <w:rFonts w:ascii="Times New Roman"/>
          <w:b w:val="false"/>
          <w:i w:val="false"/>
          <w:color w:val="000000"/>
          <w:sz w:val="28"/>
        </w:rPr>
        <w:t>№ 48-544/VI</w:t>
      </w:r>
      <w:r>
        <w:rPr>
          <w:rFonts w:ascii="Times New Roman"/>
          <w:b w:val="false"/>
          <w:i w:val="false"/>
          <w:color w:val="000000"/>
          <w:sz w:val="28"/>
        </w:rPr>
        <w:t xml:space="preserve"> "Үржар ауданы Барқытбел ауылдық округінің 2020-2022 жылдарға арналған бюджеті туралы" (Нормативтік құқықтық актілерді мемлекеттік тіркеу Тізілімінде 6540 нөмірімен тіркелген, 2020 жылдың 22 қаңтарында Қазақстан Республикасы нормативтық құқықтық актілерінің электрондық түрдегі Эталондық бақылау банкінде, "Пульс времени/Уақыт тынысы" газетінде 2020 жылдың 30 қаңтарында жарияланған), соның ішінде:</w:t>
      </w:r>
    </w:p>
    <w:bookmarkEnd w:id="4"/>
    <w:bookmarkStart w:name="z15" w:id="5"/>
    <w:p>
      <w:pPr>
        <w:spacing w:after="0"/>
        <w:ind w:left="0"/>
        <w:jc w:val="both"/>
      </w:pPr>
      <w:r>
        <w:rPr>
          <w:rFonts w:ascii="Times New Roman"/>
          <w:b w:val="false"/>
          <w:i w:val="false"/>
          <w:color w:val="000000"/>
          <w:sz w:val="28"/>
        </w:rPr>
        <w:t xml:space="preserve">
      2) Үржар аудандық мәслихатының 2020 жылғы 12 наурыздағы </w:t>
      </w:r>
      <w:r>
        <w:rPr>
          <w:rFonts w:ascii="Times New Roman"/>
          <w:b w:val="false"/>
          <w:i w:val="false"/>
          <w:color w:val="000000"/>
          <w:sz w:val="28"/>
        </w:rPr>
        <w:t>№ 50-589/VI</w:t>
      </w:r>
      <w:r>
        <w:rPr>
          <w:rFonts w:ascii="Times New Roman"/>
          <w:b w:val="false"/>
          <w:i w:val="false"/>
          <w:color w:val="000000"/>
          <w:sz w:val="28"/>
        </w:rPr>
        <w:t xml:space="preserve"> "Үржар аудандық мәслихатының 2020 жылғы 10 қаңтардағы № 48-544/VI "2020-2022 жылдарға арналған Үржар ауданы Барқытбел ауылдық округінің бюджеті туралы" шешіміне өзгерістер енгізу туралы" (Нормативтік құқықтық актілерді мемлекеттік тіркеу Тізілімінде 6792 нөмірімен тіркелген, 2020 жылдың 31 наурызында Қазақстан Республикасы нормативтық құқықтық актілерінің электрондық түрдегі Эталондық бақылау банкінде, "Пульс времени/Уақыт тынысы" газетінде 2020 жылдың 2 сәуірінде жарияланған);</w:t>
      </w:r>
    </w:p>
    <w:bookmarkEnd w:id="5"/>
    <w:bookmarkStart w:name="z16" w:id="6"/>
    <w:p>
      <w:pPr>
        <w:spacing w:after="0"/>
        <w:ind w:left="0"/>
        <w:jc w:val="both"/>
      </w:pPr>
      <w:r>
        <w:rPr>
          <w:rFonts w:ascii="Times New Roman"/>
          <w:b w:val="false"/>
          <w:i w:val="false"/>
          <w:color w:val="000000"/>
          <w:sz w:val="28"/>
        </w:rPr>
        <w:t xml:space="preserve">
      3) Үржар аудандық мәслихатының 2020 жылғы 14 қазандағы </w:t>
      </w:r>
      <w:r>
        <w:rPr>
          <w:rFonts w:ascii="Times New Roman"/>
          <w:b w:val="false"/>
          <w:i w:val="false"/>
          <w:color w:val="000000"/>
          <w:sz w:val="28"/>
        </w:rPr>
        <w:t>№ 55-691/VI</w:t>
      </w:r>
      <w:r>
        <w:rPr>
          <w:rFonts w:ascii="Times New Roman"/>
          <w:b w:val="false"/>
          <w:i w:val="false"/>
          <w:color w:val="000000"/>
          <w:sz w:val="28"/>
        </w:rPr>
        <w:t xml:space="preserve"> "Үржар аудандық мәслихатының 2020 жылғы 10 қаңтардағы № 48-544/VI "2020-2022 жылдарға арналған Үржар ауданы Барқытбел ауылдық округінің бюджеті туралы" шешіміне өзгерістер енгізу туралы" (Нормативтік құқықтық актілерді мемлекеттік тіркеу Тізілімінде 7678 нөмірімен тіркелген, 2020 жылдың 23 қазанында Қазақстан Республикасы нормативтық құқықтық актілерінің электрондық түрдегі Эталондық бақылау банкінде, "Пульс времени/Уақыт тынысы" газетінде 2020 жылдың 5 қарашасында жарияланған).</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