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543b" w14:textId="4a95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Жоғарғы Егінсу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57-764/VI шешімі. Шығыс Қазақстан облысының Әділет департаментінде 2020 жылғы 31 желтоқсанда № 8195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Үржар ауданы Жоғарғы Егінсу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23 592,1 мың теңге, соның ішінде:</w:t>
      </w:r>
    </w:p>
    <w:bookmarkEnd w:id="2"/>
    <w:p>
      <w:pPr>
        <w:spacing w:after="0"/>
        <w:ind w:left="0"/>
        <w:jc w:val="both"/>
      </w:pPr>
      <w:r>
        <w:rPr>
          <w:rFonts w:ascii="Times New Roman"/>
          <w:b w:val="false"/>
          <w:i w:val="false"/>
          <w:color w:val="000000"/>
          <w:sz w:val="28"/>
        </w:rPr>
        <w:t>
      салықтық түсімдер – 1 396,0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22 196,1 мың теңге;</w:t>
      </w:r>
    </w:p>
    <w:p>
      <w:pPr>
        <w:spacing w:after="0"/>
        <w:ind w:left="0"/>
        <w:jc w:val="both"/>
      </w:pPr>
      <w:r>
        <w:rPr>
          <w:rFonts w:ascii="Times New Roman"/>
          <w:b w:val="false"/>
          <w:i w:val="false"/>
          <w:color w:val="000000"/>
          <w:sz w:val="28"/>
        </w:rPr>
        <w:t>
      2) шығындар – 24 729,6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bookmarkStart w:name="z16" w:id="3"/>
    <w:p>
      <w:pPr>
        <w:spacing w:after="0"/>
        <w:ind w:left="0"/>
        <w:jc w:val="both"/>
      </w:pPr>
      <w:r>
        <w:rPr>
          <w:rFonts w:ascii="Times New Roman"/>
          <w:b w:val="false"/>
          <w:i w:val="false"/>
          <w:color w:val="000000"/>
          <w:sz w:val="28"/>
        </w:rPr>
        <w:t>
      бюджеттік кредиттер – 0,0 мың теңге;</w:t>
      </w:r>
    </w:p>
    <w:bookmarkEnd w:id="3"/>
    <w:bookmarkStart w:name="z17" w:id="4"/>
    <w:p>
      <w:pPr>
        <w:spacing w:after="0"/>
        <w:ind w:left="0"/>
        <w:jc w:val="both"/>
      </w:pPr>
      <w:r>
        <w:rPr>
          <w:rFonts w:ascii="Times New Roman"/>
          <w:b w:val="false"/>
          <w:i w:val="false"/>
          <w:color w:val="000000"/>
          <w:sz w:val="28"/>
        </w:rPr>
        <w:t>
      бюджеттік кредиттерді өтеу – 0,0 мың теңге;</w:t>
      </w:r>
    </w:p>
    <w:bookmarkEnd w:id="4"/>
    <w:bookmarkStart w:name="z18" w:id="5"/>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5"/>
    <w:bookmarkStart w:name="z19" w:id="6"/>
    <w:p>
      <w:pPr>
        <w:spacing w:after="0"/>
        <w:ind w:left="0"/>
        <w:jc w:val="both"/>
      </w:pPr>
      <w:r>
        <w:rPr>
          <w:rFonts w:ascii="Times New Roman"/>
          <w:b w:val="false"/>
          <w:i w:val="false"/>
          <w:color w:val="000000"/>
          <w:sz w:val="28"/>
        </w:rPr>
        <w:t>
      қаржы активтерін сатып алу - 0,0 мың теңге;</w:t>
      </w:r>
    </w:p>
    <w:bookmarkEnd w:id="6"/>
    <w:bookmarkStart w:name="z20" w:id="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7"/>
    <w:bookmarkStart w:name="z21" w:id="8"/>
    <w:p>
      <w:pPr>
        <w:spacing w:after="0"/>
        <w:ind w:left="0"/>
        <w:jc w:val="both"/>
      </w:pPr>
      <w:r>
        <w:rPr>
          <w:rFonts w:ascii="Times New Roman"/>
          <w:b w:val="false"/>
          <w:i w:val="false"/>
          <w:color w:val="000000"/>
          <w:sz w:val="28"/>
        </w:rPr>
        <w:t>
      5) бюджет тапшылығы (профициті) – - 1 137,5 мың теңге;</w:t>
      </w:r>
    </w:p>
    <w:bookmarkEnd w:id="8"/>
    <w:bookmarkStart w:name="z22" w:id="9"/>
    <w:p>
      <w:pPr>
        <w:spacing w:after="0"/>
        <w:ind w:left="0"/>
        <w:jc w:val="both"/>
      </w:pPr>
      <w:r>
        <w:rPr>
          <w:rFonts w:ascii="Times New Roman"/>
          <w:b w:val="false"/>
          <w:i w:val="false"/>
          <w:color w:val="000000"/>
          <w:sz w:val="28"/>
        </w:rPr>
        <w:t>
      6) бюджет тапшылығын қаржыландыру (профицитін пайдалану) – 1 137,5 мың теңге, соның ішінде:</w:t>
      </w:r>
    </w:p>
    <w:bookmarkEnd w:id="9"/>
    <w:bookmarkStart w:name="z23" w:id="10"/>
    <w:p>
      <w:pPr>
        <w:spacing w:after="0"/>
        <w:ind w:left="0"/>
        <w:jc w:val="both"/>
      </w:pPr>
      <w:r>
        <w:rPr>
          <w:rFonts w:ascii="Times New Roman"/>
          <w:b w:val="false"/>
          <w:i w:val="false"/>
          <w:color w:val="000000"/>
          <w:sz w:val="28"/>
        </w:rPr>
        <w:t>
      қарыздар түсімі – 0,0 мың теңге;</w:t>
      </w:r>
    </w:p>
    <w:bookmarkEnd w:id="10"/>
    <w:bookmarkStart w:name="z24" w:id="11"/>
    <w:p>
      <w:pPr>
        <w:spacing w:after="0"/>
        <w:ind w:left="0"/>
        <w:jc w:val="both"/>
      </w:pPr>
      <w:r>
        <w:rPr>
          <w:rFonts w:ascii="Times New Roman"/>
          <w:b w:val="false"/>
          <w:i w:val="false"/>
          <w:color w:val="000000"/>
          <w:sz w:val="28"/>
        </w:rPr>
        <w:t>
      қарыздарды өтеу – 0,0 мың теңге;</w:t>
      </w:r>
    </w:p>
    <w:bookmarkEnd w:id="11"/>
    <w:p>
      <w:pPr>
        <w:spacing w:after="0"/>
        <w:ind w:left="0"/>
        <w:jc w:val="both"/>
      </w:pPr>
      <w:r>
        <w:rPr>
          <w:rFonts w:ascii="Times New Roman"/>
          <w:b w:val="false"/>
          <w:i w:val="false"/>
          <w:color w:val="000000"/>
          <w:sz w:val="28"/>
        </w:rPr>
        <w:t>
      бюджет қаражатының пайдаланылатын қалдықтары – 1 137,5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9-114/VII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57-764/VI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Жоғарғы Егінсу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9-114/VII</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57-764/VI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Жоғарғы Егінсу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57-764/VI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Жоғарғы Егінсу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57-764/VI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13" w:id="12"/>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48-550/VI</w:t>
      </w:r>
      <w:r>
        <w:rPr>
          <w:rFonts w:ascii="Times New Roman"/>
          <w:b w:val="false"/>
          <w:i w:val="false"/>
          <w:color w:val="000000"/>
          <w:sz w:val="28"/>
        </w:rPr>
        <w:t xml:space="preserve"> "Үржар ауданы Жоғарғы Егінсу ауылдық округінің 2020-2022 жылдарға арналған бюджеті туралы" (Нормативтік құқықтық актілерді мемлекеттік тіркеу Тізілімінде 6575 нөмірімен тіркелген, 2020 жылдың 21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соның ішінде:</w:t>
      </w:r>
    </w:p>
    <w:bookmarkEnd w:id="12"/>
    <w:bookmarkStart w:name="z14" w:id="13"/>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50-594/VI</w:t>
      </w:r>
      <w:r>
        <w:rPr>
          <w:rFonts w:ascii="Times New Roman"/>
          <w:b w:val="false"/>
          <w:i w:val="false"/>
          <w:color w:val="000000"/>
          <w:sz w:val="28"/>
        </w:rPr>
        <w:t xml:space="preserve"> "Үржар аудандық мәслихатының 2020 жылғы 10 қаңтардағы № 48-550/VI "2020-2022 жылдарға арналған Үржар ауданы Жоғарғы Егінсу ауылдық округінің бюджеті туралы" шешіміне өзгерістер енгізу туралы" (Нормативтік құқықтық актілерді мемлекеттік тіркеу Тізілімінде 6796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9 сәуірінде жарияланған);</w:t>
      </w:r>
    </w:p>
    <w:bookmarkEnd w:id="13"/>
    <w:bookmarkStart w:name="z15" w:id="14"/>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55-696/VI</w:t>
      </w:r>
      <w:r>
        <w:rPr>
          <w:rFonts w:ascii="Times New Roman"/>
          <w:b w:val="false"/>
          <w:i w:val="false"/>
          <w:color w:val="000000"/>
          <w:sz w:val="28"/>
        </w:rPr>
        <w:t xml:space="preserve"> "Үржар аудандық мәслихатының 2020 жылғы 10 қаңтардағы № 48-550/VI "2020-2022 жылдарға арналған Үржар ауданы Жоғарғы Егінсу ауылдық округінің бюджеті туралы" шешіміне өзгерістер енгізу туралы" (Нормативтік құқықтық актілерді мемлекеттік тіркеу Тізілімінде 7693 нөмірімен тіркелген, 2020 жылдың 23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12 қарашасында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