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4cc4" w14:textId="07b4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Қарақол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57-773/VI шешімі. Шығыс Қазақстан облысының Әділет департаментінде 2020 жылғы 31 желтоқсанда № 8200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Қарақол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34 436,5 мың теңге, соның ішінде:</w:t>
      </w:r>
    </w:p>
    <w:p>
      <w:pPr>
        <w:spacing w:after="0"/>
        <w:ind w:left="0"/>
        <w:jc w:val="both"/>
      </w:pPr>
      <w:r>
        <w:rPr>
          <w:rFonts w:ascii="Times New Roman"/>
          <w:b w:val="false"/>
          <w:i w:val="false"/>
          <w:color w:val="000000"/>
          <w:sz w:val="28"/>
        </w:rPr>
        <w:t>
      салықтық түсімдер – 3 829,0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30 607,5 мың теңге;</w:t>
      </w:r>
    </w:p>
    <w:p>
      <w:pPr>
        <w:spacing w:after="0"/>
        <w:ind w:left="0"/>
        <w:jc w:val="both"/>
      </w:pPr>
      <w:r>
        <w:rPr>
          <w:rFonts w:ascii="Times New Roman"/>
          <w:b w:val="false"/>
          <w:i w:val="false"/>
          <w:color w:val="000000"/>
          <w:sz w:val="28"/>
        </w:rPr>
        <w:t>
      2) шығындар – 35 155,4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- 718,9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718,9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718,9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9-123/VII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Қарақол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9-123/VII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30 607,5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кеңестік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мәдениет -демалыс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 ауылдарда, кенттерде, ауылдық округтерде автомобиль жолдарың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57-773/VI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Қарақол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57-773/VI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Қарақол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57-773/VI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9" w:id="2"/>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48-561/VI</w:t>
      </w:r>
      <w:r>
        <w:rPr>
          <w:rFonts w:ascii="Times New Roman"/>
          <w:b w:val="false"/>
          <w:i w:val="false"/>
          <w:color w:val="000000"/>
          <w:sz w:val="28"/>
        </w:rPr>
        <w:t xml:space="preserve"> "Үржар ауданы Қаракол ауылдық округінің 2020-2022 жылдарға арналған бюджеті туралы" (Нормативтік құқықтық актілерді мемлекеттік тіркеу Тізілімінде 6561 нөмірімен тіркелген, 2020 жылдың 22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соның ішінде:</w:t>
      </w:r>
    </w:p>
    <w:bookmarkEnd w:id="2"/>
    <w:bookmarkStart w:name="z10" w:id="3"/>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50-602VI</w:t>
      </w:r>
      <w:r>
        <w:rPr>
          <w:rFonts w:ascii="Times New Roman"/>
          <w:b w:val="false"/>
          <w:i w:val="false"/>
          <w:color w:val="000000"/>
          <w:sz w:val="28"/>
        </w:rPr>
        <w:t xml:space="preserve"> "Үржар аудандық мәслихатының 2020 жылғы 10 қаңтардағы № 48-561/VI "2020-2022 жылдарға арналған Үржар ауданы Қарақол ауылдық округінің бюджеті туралы" шешіміне өзгерістер енгізу туралы" (Нормативтік құқықтық актілерді мемлекеттік тіркеу Тізілімінде 6781 нөмірімен тіркелген, 2020 жылдың 30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9 сәуірінде жарияланған);</w:t>
      </w:r>
    </w:p>
    <w:bookmarkEnd w:id="3"/>
    <w:bookmarkStart w:name="z11" w:id="4"/>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55-704/VI</w:t>
      </w:r>
      <w:r>
        <w:rPr>
          <w:rFonts w:ascii="Times New Roman"/>
          <w:b w:val="false"/>
          <w:i w:val="false"/>
          <w:color w:val="000000"/>
          <w:sz w:val="28"/>
        </w:rPr>
        <w:t xml:space="preserve"> "Үржар аудандық мәслихатының 2020 жылғы 10 қаңтардағы № 48-561/VI "2020-2022 жылдарға арналған Үржар ауданы Қарақол ауылдық округінің бюджеті туралы" шешіміне өзгерістер енгізу туралы" (Нормативтік құқықтық актілерді мемлекеттік тіркеу Тізілімінде 7674 нөмірімен тіркелген, 2020 жылдың 20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19 қарашасында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