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41e7" w14:textId="b854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Алтыншоқы ауылдық округінің 2021-2023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29 желтоқсандағы № 57-757/VI шешімі. Шығыс Қазақстан облысының Әділет департаментінде 2020 жылғы 31 желтоқсанда № 8245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2020 жылғы 22 желтоқсандағы № 57-742/VI "2021-2023 жылдарға арналған Үржар ауданының бюджеті туралы" (нормативтік құқықтық актілерді мемлекеттік тіркеу Тізілімінде 8026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Алтыншоқы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54 844,0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51 186,0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>№ 9-107/VII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аудандық мәслихатының шешімдері күші жойылды деп танылсын.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57-757/VI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>№ 9-107/VII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57-757/VI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57-757/VI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57-757/VI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аудандық мәслихатының күші жойылды  деп танылған шешімдерінің тізімі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Үржар аудандық мәслихатының 2020 жылғы 10 қаңтардағы № 48-543/VI "Үржар ауданы Алтыншоқы ауылдық округінің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6560 нөмірімен тіркелген, 2020 жылдың 22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2020 жылдың 30 қаңтарында жарияланған), соның ішінде: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Үржар аудандық мәслихатының 2020 жылғы 12 наурыздағы № 50-587/VI "Үржар аудандық мәслихатының 2020 жылғы 10 қаңтардағы № 48-543/VI "2020-2022 жылдарға арналған Үржар ауданы Алтыншоқы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6783 нөмірімен тіркелген, 2020 жылдың 30 наурызында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2020 жылдың 2 сәуірінде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Үржар аудандық мәслихатының 2020 жылғы 14 қазандағы № 55-689/VI "Үржар аудандық мәслихатының 2020 жылғы 10 қаңтардағы № 48-543/VI "2020-2022 жылдарға арналған Үржар ауданы Алтыншоқы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7686 нөмірімен тіркелген, 2020 жылдың 22 қазанында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2020 жылдың 5 қарашасында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