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019a" w14:textId="d970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Үржар ауылдық округі Үржар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Үржар ауылдық округі әкімінің 2020 жылғы 27 қаңтардағы № 11 шешімі. Шығыс Қазақстан облысының Әділет департаментінде 2020 жылғы 29 қаңтарда № 6712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2019 жылғы 11 желтоқсандағы Шығыс Қазақстан облыстық ономастикалық комиссиясының қорытындысы негізінде және ауыл тұрғындарының пікірін ескере отырып, Үржар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 Үржар ауылдық округі Үржар ауылындағы көшелерінің атауы: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Старокожев көшесі Зейнолла Сәнік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Шмид көшесі Ағайынды Сәбиевтер көшесі болып қайта аталсын.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Үржар ауданы Үржар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Үржар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