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03277" w14:textId="27032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"Үржар ауданы Ақжар ауылдық округіне қарасты "Тұрсынхан" шаруа қожалығына шектеу іс-шараларын белгілеу туралы" Ақжар ауылдық округі әкімінің 2020 жылғы 04 ақпандағы № 44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Үржар аудынының Ақжар ауылдық округі әкімінің 2020 жылғы 29 қазандағы № 131 шешімі. Шығыс Қазақстан облысының Әділет департаментінде 2020 жылғы 3 қарашада № 7767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№ 148 "Қазақстан Республикасындағы жергілікті мемлекеттік басқару және өзін-өзі басқару туралы" Заңының 35-бабының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№ 339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тармақшасына, Қазақстан Республикасының 2016 жылғы 6 сәуірдегі "Құқықтық актілері туралы" Заңының 46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 және Қазақстан Республикасы Ауыл шаруашылығы министрлігі Ветеринариялық бақылау және қадағалау комитетінің Үржар аудандық аумақтық инспекциясы басшысының м.а. 2020 жылдың 25 қыркүйектегі №314 ұсынысы негізінде Ақжар ауылдық округінің әкімі ШЕШТІ: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Ірі қара малдар арасында шыққан сарып індетінің ошақтарын жою жөніндегі ветеринариялық іс-шаралар кешені жүргізілгеніне байланысты Үржар ауданы Ақжар ауылдық округіне қарасты "Тұрсынхан" шаруа қожалығына қабылданған шектеу іс шаралары тоқтатылсын.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Үржар ауданы Ақжар ауылдық округ әкімінің 2020 жылғы 04 ақпандағы № 44 "Үржар ауданы Ақжар ауылдық округіне қарасты "Тұрсынхан" шаруа қожалығына шектеу іс-шараларын белгілеу туралы" шешімінің күші жойылды деп танылсын.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"Шығыс Қазақстан облысы Үржар ауданы Ақжар ауылдық округі Әкімінің аппараты" мемлекеттік мекемесі Қазақстан Республикасының заңнамасында белгіленген тәртіпте: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аумақтық әділет органында мемлекеттік тіркелуін;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 мемлекеттік тіркелген күннен бастап күнтізбелік он күн ішінде оның көшірмесін Үржар ауданы аумағында таратылатын мерзімді баспа басылымдарына ресми жариялауға жіберілсін;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шешім ресми жарияланғаннан кейін Үржар ауданының әкімдігінің интернет-ресурстарында орналастыруын қамтамасыз етсін.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кейін күнтізбелік он күн өткен соң қолданысқа енгізілсін.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шешімнің орындалуын бақылауды өзіме қалдырамын.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Ауыл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Усаев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