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0696" w14:textId="25b0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Шемонаиха ауданының қала, кенттер және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2020 жылғы 13 қаңтардағы № 49/2-VI шешімі. Шығыс Қазақстан облысының Әділет департаментінде 2020 жылғы 27 қаңтарда № 6700 болып тіркелді. Күші жойылды - Шығыс Қазақстан облысы Шемонаиха аудандық мәслихатының 2021 жылғы 12 қаңтардағы № 61/2-VI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12.01.2021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w:t>
      </w:r>
      <w:r>
        <w:rPr>
          <w:rFonts w:ascii="Times New Roman"/>
          <w:b w:val="false"/>
          <w:i w:val="false"/>
          <w:color w:val="000000"/>
          <w:sz w:val="28"/>
        </w:rPr>
        <w:t xml:space="preserve"> 2-тармағына,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Шемонаиха аудандық мәслихатының 2019 жылғы 26 желтоқсандағы № 48/2-VI "2020-2022 жылдарға арналған Шемонаиха ауданының бюджеті туралы" (нормативтік құқықтық актілерді мемлекеттік тіркеу тізілімінде № 6489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Шемонаиха ауданы Шемонаиха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521 865 мың теңге, оның ішінде:</w:t>
      </w:r>
    </w:p>
    <w:p>
      <w:pPr>
        <w:spacing w:after="0"/>
        <w:ind w:left="0"/>
        <w:jc w:val="both"/>
      </w:pPr>
      <w:r>
        <w:rPr>
          <w:rFonts w:ascii="Times New Roman"/>
          <w:b w:val="false"/>
          <w:i w:val="false"/>
          <w:color w:val="000000"/>
          <w:sz w:val="28"/>
        </w:rPr>
        <w:t>
      салықтық түсімдер –109 297 мың теңге;</w:t>
      </w:r>
    </w:p>
    <w:p>
      <w:pPr>
        <w:spacing w:after="0"/>
        <w:ind w:left="0"/>
        <w:jc w:val="both"/>
      </w:pPr>
      <w:r>
        <w:rPr>
          <w:rFonts w:ascii="Times New Roman"/>
          <w:b w:val="false"/>
          <w:i w:val="false"/>
          <w:color w:val="000000"/>
          <w:sz w:val="28"/>
        </w:rPr>
        <w:t>
      салықтық емес түсімдер – 3 345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412 568 мың теңге;</w:t>
      </w:r>
    </w:p>
    <w:p>
      <w:pPr>
        <w:spacing w:after="0"/>
        <w:ind w:left="0"/>
        <w:jc w:val="both"/>
      </w:pPr>
      <w:r>
        <w:rPr>
          <w:rFonts w:ascii="Times New Roman"/>
          <w:b w:val="false"/>
          <w:i w:val="false"/>
          <w:color w:val="000000"/>
          <w:sz w:val="28"/>
        </w:rPr>
        <w:t>
      2) шығындар – 700 920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-179 055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179 055 мың теңге, оның ішінде:</w:t>
      </w:r>
    </w:p>
    <w:p>
      <w:pPr>
        <w:spacing w:after="0"/>
        <w:ind w:left="0"/>
        <w:jc w:val="both"/>
      </w:pPr>
      <w:r>
        <w:rPr>
          <w:rFonts w:ascii="Times New Roman"/>
          <w:b w:val="false"/>
          <w:i w:val="false"/>
          <w:color w:val="000000"/>
          <w:sz w:val="28"/>
        </w:rPr>
        <w:t>
      қарыздар түсімі – 160 752 мың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18 303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Шемонаиха қаласы бюджетінде 350 668 мың теңге сомасында аудандық бюджеттен 2020 жылға арналған қала бюджетіне берілетін бюджеттік субвенциялар көлемі ескерілсін.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2020-2022 жылдарға арналған Шемонаиха ауданы Первомайский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p>
      <w:pPr>
        <w:spacing w:after="0"/>
        <w:ind w:left="0"/>
        <w:jc w:val="both"/>
      </w:pPr>
      <w:r>
        <w:rPr>
          <w:rFonts w:ascii="Times New Roman"/>
          <w:b w:val="false"/>
          <w:i w:val="false"/>
          <w:color w:val="000000"/>
          <w:sz w:val="28"/>
        </w:rPr>
        <w:t>
      1) кірістер – 44 891 мың теңге, соның ішінде:</w:t>
      </w:r>
    </w:p>
    <w:p>
      <w:pPr>
        <w:spacing w:after="0"/>
        <w:ind w:left="0"/>
        <w:jc w:val="both"/>
      </w:pPr>
      <w:r>
        <w:rPr>
          <w:rFonts w:ascii="Times New Roman"/>
          <w:b w:val="false"/>
          <w:i w:val="false"/>
          <w:color w:val="000000"/>
          <w:sz w:val="28"/>
        </w:rPr>
        <w:t>
      салықтық түсімдер – 25 006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19 885 мың теңге;</w:t>
      </w:r>
    </w:p>
    <w:p>
      <w:pPr>
        <w:spacing w:after="0"/>
        <w:ind w:left="0"/>
        <w:jc w:val="both"/>
      </w:pPr>
      <w:r>
        <w:rPr>
          <w:rFonts w:ascii="Times New Roman"/>
          <w:b w:val="false"/>
          <w:i w:val="false"/>
          <w:color w:val="000000"/>
          <w:sz w:val="28"/>
        </w:rPr>
        <w:t>
      2) шығындар – 47 615,2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- 2 724,2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2 724,2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2 724,2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Первомайский кентінің бюджетінде 17 883 мың теңге сомасында аудандық бюджеттен 2020 жылға арналған кент бюджетіне берілетін бюджеттік субвенциялар көлемі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2020-2022 жылдарға арналған Шемонаиха ауданы Усть-Таловка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5"/>
    <w:p>
      <w:pPr>
        <w:spacing w:after="0"/>
        <w:ind w:left="0"/>
        <w:jc w:val="both"/>
      </w:pPr>
      <w:r>
        <w:rPr>
          <w:rFonts w:ascii="Times New Roman"/>
          <w:b w:val="false"/>
          <w:i w:val="false"/>
          <w:color w:val="000000"/>
          <w:sz w:val="28"/>
        </w:rPr>
        <w:t>
      1) кірістер – 272 684 мың теңге, оның ішінде:</w:t>
      </w:r>
    </w:p>
    <w:p>
      <w:pPr>
        <w:spacing w:after="0"/>
        <w:ind w:left="0"/>
        <w:jc w:val="both"/>
      </w:pPr>
      <w:r>
        <w:rPr>
          <w:rFonts w:ascii="Times New Roman"/>
          <w:b w:val="false"/>
          <w:i w:val="false"/>
          <w:color w:val="000000"/>
          <w:sz w:val="28"/>
        </w:rPr>
        <w:t>
      салықтық түсімдер – 19 494 мың теңге;</w:t>
      </w:r>
    </w:p>
    <w:p>
      <w:pPr>
        <w:spacing w:after="0"/>
        <w:ind w:left="0"/>
        <w:jc w:val="both"/>
      </w:pPr>
      <w:r>
        <w:rPr>
          <w:rFonts w:ascii="Times New Roman"/>
          <w:b w:val="false"/>
          <w:i w:val="false"/>
          <w:color w:val="000000"/>
          <w:sz w:val="28"/>
        </w:rPr>
        <w:t>
      салықтық емес түсімдер – 147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253 043 мың теңге;</w:t>
      </w:r>
    </w:p>
    <w:p>
      <w:pPr>
        <w:spacing w:after="0"/>
        <w:ind w:left="0"/>
        <w:jc w:val="both"/>
      </w:pPr>
      <w:r>
        <w:rPr>
          <w:rFonts w:ascii="Times New Roman"/>
          <w:b w:val="false"/>
          <w:i w:val="false"/>
          <w:color w:val="000000"/>
          <w:sz w:val="28"/>
        </w:rPr>
        <w:t>
      2) шығындар – 278 474,4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- 5 790,4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5 790,4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5 790,4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6. Усть-Таловка кентінің бюджетінде 122 362 мың теңге сомасында аудандық бюджеттен 2020 жылға арналған кент бюджетіне берілетін бюджеттік субвенциялар көлемі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xml:space="preserve">
      7. Қазақстан Республикасының 2015 жылғы 23 қарашадағы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бюджет қаражаты есебінен ауылдық жерде жұмыс істейтін әлеуметтік қамсыздандыру, білім беру, мәдениет және спорт саласындағы азаматтық қызметшілерге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End w:id="7"/>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жергілікті өкілді органмен келісу бойынша жергілікті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Шемонаиха аудандық мәслихатының 17.04.2020 </w:t>
      </w:r>
      <w:r>
        <w:rPr>
          <w:rFonts w:ascii="Times New Roman"/>
          <w:b w:val="false"/>
          <w:i w:val="false"/>
          <w:color w:val="000000"/>
          <w:sz w:val="28"/>
        </w:rPr>
        <w:t>№ 51/2-VI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xml:space="preserve">
      8. 2020-2022 жылдарға арналған Шемонаиха ауданы Вавилон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8"/>
    <w:p>
      <w:pPr>
        <w:spacing w:after="0"/>
        <w:ind w:left="0"/>
        <w:jc w:val="both"/>
      </w:pPr>
      <w:r>
        <w:rPr>
          <w:rFonts w:ascii="Times New Roman"/>
          <w:b w:val="false"/>
          <w:i w:val="false"/>
          <w:color w:val="000000"/>
          <w:sz w:val="28"/>
        </w:rPr>
        <w:t>
      1) кірістер – 29 380 мың теңге, оның ішінде:</w:t>
      </w:r>
    </w:p>
    <w:p>
      <w:pPr>
        <w:spacing w:after="0"/>
        <w:ind w:left="0"/>
        <w:jc w:val="both"/>
      </w:pPr>
      <w:r>
        <w:rPr>
          <w:rFonts w:ascii="Times New Roman"/>
          <w:b w:val="false"/>
          <w:i w:val="false"/>
          <w:color w:val="000000"/>
          <w:sz w:val="28"/>
        </w:rPr>
        <w:t>
      салықтық түсімдер – 23 689 мың теңге;</w:t>
      </w:r>
    </w:p>
    <w:p>
      <w:pPr>
        <w:spacing w:after="0"/>
        <w:ind w:left="0"/>
        <w:jc w:val="both"/>
      </w:pPr>
      <w:r>
        <w:rPr>
          <w:rFonts w:ascii="Times New Roman"/>
          <w:b w:val="false"/>
          <w:i w:val="false"/>
          <w:color w:val="000000"/>
          <w:sz w:val="28"/>
        </w:rPr>
        <w:t>
      салықтық емес түсімдер - 38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5 653 мың теңге;</w:t>
      </w:r>
    </w:p>
    <w:p>
      <w:pPr>
        <w:spacing w:after="0"/>
        <w:ind w:left="0"/>
        <w:jc w:val="both"/>
      </w:pPr>
      <w:r>
        <w:rPr>
          <w:rFonts w:ascii="Times New Roman"/>
          <w:b w:val="false"/>
          <w:i w:val="false"/>
          <w:color w:val="000000"/>
          <w:sz w:val="28"/>
        </w:rPr>
        <w:t>
      2) шығындар – 31 912,1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- 2 532,1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2 532,1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2 532,1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9. Вавилон ауылдық округінің бюджетінде 5 098 мың теңге сомасында аудандық бюджеттен 2020 жылға арналған ауылдық округ бюджетіне берілетін бюджеттік субвенциялар көлемі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10. 2020-2022 жылдарға арналған Шемонаиха ауданы Верх-Уба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0"/>
    <w:p>
      <w:pPr>
        <w:spacing w:after="0"/>
        <w:ind w:left="0"/>
        <w:jc w:val="both"/>
      </w:pPr>
      <w:r>
        <w:rPr>
          <w:rFonts w:ascii="Times New Roman"/>
          <w:b w:val="false"/>
          <w:i w:val="false"/>
          <w:color w:val="000000"/>
          <w:sz w:val="28"/>
        </w:rPr>
        <w:t>
      1) кірістер – 27 839 мың теңге, оның ішінде:</w:t>
      </w:r>
    </w:p>
    <w:p>
      <w:pPr>
        <w:spacing w:after="0"/>
        <w:ind w:left="0"/>
        <w:jc w:val="both"/>
      </w:pPr>
      <w:r>
        <w:rPr>
          <w:rFonts w:ascii="Times New Roman"/>
          <w:b w:val="false"/>
          <w:i w:val="false"/>
          <w:color w:val="000000"/>
          <w:sz w:val="28"/>
        </w:rPr>
        <w:t>
      салықтық түсімдер – 6 549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21 290 мың теңге;</w:t>
      </w:r>
    </w:p>
    <w:p>
      <w:pPr>
        <w:spacing w:after="0"/>
        <w:ind w:left="0"/>
        <w:jc w:val="both"/>
      </w:pPr>
      <w:r>
        <w:rPr>
          <w:rFonts w:ascii="Times New Roman"/>
          <w:b w:val="false"/>
          <w:i w:val="false"/>
          <w:color w:val="000000"/>
          <w:sz w:val="28"/>
        </w:rPr>
        <w:t>
      2) шығындар – 27 861,7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11. Верх-Уба ауылдық округінің бюджетінде 19 561 мың теңге сомасында аудандық бюджеттен 2020 жылға арналған ауылдық округ бюджетіне берілетін бюджеттік субвенциялар көлемі ескерілсін.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12. 2020-2022 жылдарға арналған Шемонаиха ауданы Волчанка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2"/>
    <w:p>
      <w:pPr>
        <w:spacing w:after="0"/>
        <w:ind w:left="0"/>
        <w:jc w:val="both"/>
      </w:pPr>
      <w:r>
        <w:rPr>
          <w:rFonts w:ascii="Times New Roman"/>
          <w:b w:val="false"/>
          <w:i w:val="false"/>
          <w:color w:val="000000"/>
          <w:sz w:val="28"/>
        </w:rPr>
        <w:t>
      1) кірістер – 37 008 мың теңге, оның ішінде:</w:t>
      </w:r>
    </w:p>
    <w:p>
      <w:pPr>
        <w:spacing w:after="0"/>
        <w:ind w:left="0"/>
        <w:jc w:val="both"/>
      </w:pPr>
      <w:r>
        <w:rPr>
          <w:rFonts w:ascii="Times New Roman"/>
          <w:b w:val="false"/>
          <w:i w:val="false"/>
          <w:color w:val="000000"/>
          <w:sz w:val="28"/>
        </w:rPr>
        <w:t>
      салықтық түсімдер – 5 163 мың теңге;</w:t>
      </w:r>
    </w:p>
    <w:p>
      <w:pPr>
        <w:spacing w:after="0"/>
        <w:ind w:left="0"/>
        <w:jc w:val="both"/>
      </w:pPr>
      <w:r>
        <w:rPr>
          <w:rFonts w:ascii="Times New Roman"/>
          <w:b w:val="false"/>
          <w:i w:val="false"/>
          <w:color w:val="000000"/>
          <w:sz w:val="28"/>
        </w:rPr>
        <w:t>
      салықтық емес түсімдер – 2 186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29 659 мың теңге;</w:t>
      </w:r>
    </w:p>
    <w:p>
      <w:pPr>
        <w:spacing w:after="0"/>
        <w:ind w:left="0"/>
        <w:jc w:val="both"/>
      </w:pPr>
      <w:r>
        <w:rPr>
          <w:rFonts w:ascii="Times New Roman"/>
          <w:b w:val="false"/>
          <w:i w:val="false"/>
          <w:color w:val="000000"/>
          <w:sz w:val="28"/>
        </w:rPr>
        <w:t>
      2) шығындар – 37 008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Шемонаиха аудандық мәслихатының 02.07.2020 </w:t>
      </w:r>
      <w:r>
        <w:rPr>
          <w:rFonts w:ascii="Times New Roman"/>
          <w:b w:val="false"/>
          <w:i w:val="false"/>
          <w:color w:val="000000"/>
          <w:sz w:val="28"/>
        </w:rPr>
        <w:t>№ 54/2-VI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13. Волчанка ауылдық округінің бюджетінде 20 012 мың теңге сомасында аудандық бюджеттен 2020 жылға арналған ауылдық округ бюджетіне берілетін бюджеттік субвенциялар көлемі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14. 2020-2022 жылдарға арналған Шемонаиха ауданы Выдриха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4"/>
    <w:p>
      <w:pPr>
        <w:spacing w:after="0"/>
        <w:ind w:left="0"/>
        <w:jc w:val="both"/>
      </w:pPr>
      <w:r>
        <w:rPr>
          <w:rFonts w:ascii="Times New Roman"/>
          <w:b w:val="false"/>
          <w:i w:val="false"/>
          <w:color w:val="000000"/>
          <w:sz w:val="28"/>
        </w:rPr>
        <w:t>
      1) кірістер – 44 785 мың теңге, оның ішінде:</w:t>
      </w:r>
    </w:p>
    <w:p>
      <w:pPr>
        <w:spacing w:after="0"/>
        <w:ind w:left="0"/>
        <w:jc w:val="both"/>
      </w:pPr>
      <w:r>
        <w:rPr>
          <w:rFonts w:ascii="Times New Roman"/>
          <w:b w:val="false"/>
          <w:i w:val="false"/>
          <w:color w:val="000000"/>
          <w:sz w:val="28"/>
        </w:rPr>
        <w:t>
      салықтық түсімдер – 8 465 мың теңге;</w:t>
      </w:r>
    </w:p>
    <w:p>
      <w:pPr>
        <w:spacing w:after="0"/>
        <w:ind w:left="0"/>
        <w:jc w:val="both"/>
      </w:pPr>
      <w:r>
        <w:rPr>
          <w:rFonts w:ascii="Times New Roman"/>
          <w:b w:val="false"/>
          <w:i w:val="false"/>
          <w:color w:val="000000"/>
          <w:sz w:val="28"/>
        </w:rPr>
        <w:t>
      салықтық емес түсімдер – 536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35 784 мың теңге;</w:t>
      </w:r>
    </w:p>
    <w:p>
      <w:pPr>
        <w:spacing w:after="0"/>
        <w:ind w:left="0"/>
        <w:jc w:val="both"/>
      </w:pPr>
      <w:r>
        <w:rPr>
          <w:rFonts w:ascii="Times New Roman"/>
          <w:b w:val="false"/>
          <w:i w:val="false"/>
          <w:color w:val="000000"/>
          <w:sz w:val="28"/>
        </w:rPr>
        <w:t>
      2) шығындар – 45 612,3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- 827,3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827,3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827,3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15. Выдриха ауылдық округінің бюджетінде 22 840 мың теңге сомасында аудандық бюджеттен 2020 жылға арналған ауылдық округ бюджетіне берілетін бюджеттік субвенциялар көлемі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16. 2020-2022 жылдарға арналған Шемонаиха ауданы Зевакино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6"/>
    <w:p>
      <w:pPr>
        <w:spacing w:after="0"/>
        <w:ind w:left="0"/>
        <w:jc w:val="both"/>
      </w:pPr>
      <w:r>
        <w:rPr>
          <w:rFonts w:ascii="Times New Roman"/>
          <w:b w:val="false"/>
          <w:i w:val="false"/>
          <w:color w:val="000000"/>
          <w:sz w:val="28"/>
        </w:rPr>
        <w:t>
      1) кірістер – 31 070 мың теңге, оның ішінде:</w:t>
      </w:r>
    </w:p>
    <w:p>
      <w:pPr>
        <w:spacing w:after="0"/>
        <w:ind w:left="0"/>
        <w:jc w:val="both"/>
      </w:pPr>
      <w:r>
        <w:rPr>
          <w:rFonts w:ascii="Times New Roman"/>
          <w:b w:val="false"/>
          <w:i w:val="false"/>
          <w:color w:val="000000"/>
          <w:sz w:val="28"/>
        </w:rPr>
        <w:t>
      салықтық түсімдер – 16 620 мың теңге;</w:t>
      </w:r>
    </w:p>
    <w:p>
      <w:pPr>
        <w:spacing w:after="0"/>
        <w:ind w:left="0"/>
        <w:jc w:val="both"/>
      </w:pPr>
      <w:r>
        <w:rPr>
          <w:rFonts w:ascii="Times New Roman"/>
          <w:b w:val="false"/>
          <w:i w:val="false"/>
          <w:color w:val="000000"/>
          <w:sz w:val="28"/>
        </w:rPr>
        <w:t>
      салықтық емес түсімдер – 396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14 054 мың теңге;</w:t>
      </w:r>
    </w:p>
    <w:p>
      <w:pPr>
        <w:spacing w:after="0"/>
        <w:ind w:left="0"/>
        <w:jc w:val="both"/>
      </w:pPr>
      <w:r>
        <w:rPr>
          <w:rFonts w:ascii="Times New Roman"/>
          <w:b w:val="false"/>
          <w:i w:val="false"/>
          <w:color w:val="000000"/>
          <w:sz w:val="28"/>
        </w:rPr>
        <w:t>
      2) шығындар – 41 136,8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- 10 066,8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10 066,8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10 066,8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Шығыс Қазақстан облысы Шемонаиха аудандық мәслихатының 26.08.2020 </w:t>
      </w:r>
      <w:r>
        <w:rPr>
          <w:rFonts w:ascii="Times New Roman"/>
          <w:b w:val="false"/>
          <w:i w:val="false"/>
          <w:color w:val="000000"/>
          <w:sz w:val="28"/>
        </w:rPr>
        <w:t>№ 56/2-VI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17. Зевакино ауылдық округінің бюджетінде 13 415 мың теңге сомасында аудандық бюджеттен 2020 жылға арналған ауылдық округ бюджетіне берілетін бюджеттік субвенциялар көлемі ескерілсін.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18. 2020-2022 жылдарға арналған Шемонаиха ауданы Каменевский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8"/>
    <w:p>
      <w:pPr>
        <w:spacing w:after="0"/>
        <w:ind w:left="0"/>
        <w:jc w:val="both"/>
      </w:pPr>
      <w:r>
        <w:rPr>
          <w:rFonts w:ascii="Times New Roman"/>
          <w:b w:val="false"/>
          <w:i w:val="false"/>
          <w:color w:val="000000"/>
          <w:sz w:val="28"/>
        </w:rPr>
        <w:t>
      1) кірістер – 29 401 мың теңге, оның ішінде:</w:t>
      </w:r>
    </w:p>
    <w:p>
      <w:pPr>
        <w:spacing w:after="0"/>
        <w:ind w:left="0"/>
        <w:jc w:val="both"/>
      </w:pPr>
      <w:r>
        <w:rPr>
          <w:rFonts w:ascii="Times New Roman"/>
          <w:b w:val="false"/>
          <w:i w:val="false"/>
          <w:color w:val="000000"/>
          <w:sz w:val="28"/>
        </w:rPr>
        <w:t>
      салықтық түсімдер – 9 997 мың теңге;</w:t>
      </w:r>
    </w:p>
    <w:p>
      <w:pPr>
        <w:spacing w:after="0"/>
        <w:ind w:left="0"/>
        <w:jc w:val="both"/>
      </w:pPr>
      <w:r>
        <w:rPr>
          <w:rFonts w:ascii="Times New Roman"/>
          <w:b w:val="false"/>
          <w:i w:val="false"/>
          <w:color w:val="000000"/>
          <w:sz w:val="28"/>
        </w:rPr>
        <w:t>
      салықтық емес түсімдер – 249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19 155 мың теңге;</w:t>
      </w:r>
    </w:p>
    <w:p>
      <w:pPr>
        <w:spacing w:after="0"/>
        <w:ind w:left="0"/>
        <w:jc w:val="both"/>
      </w:pPr>
      <w:r>
        <w:rPr>
          <w:rFonts w:ascii="Times New Roman"/>
          <w:b w:val="false"/>
          <w:i w:val="false"/>
          <w:color w:val="000000"/>
          <w:sz w:val="28"/>
        </w:rPr>
        <w:t>
      2) шығындар – 29 401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19. Каменевский ауылдық округінің бюджетінде 10 016 мың теңге сомасында аудандық бюджеттен 2020 жылға арналған ауылдық округ бюджетіне берілетін бюджеттік субвенциялар көлемі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20. 2020-2022 жылдарға арналған Шемонаиха ауданы Октябрьское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0"/>
    <w:p>
      <w:pPr>
        <w:spacing w:after="0"/>
        <w:ind w:left="0"/>
        <w:jc w:val="both"/>
      </w:pPr>
      <w:r>
        <w:rPr>
          <w:rFonts w:ascii="Times New Roman"/>
          <w:b w:val="false"/>
          <w:i w:val="false"/>
          <w:color w:val="000000"/>
          <w:sz w:val="28"/>
        </w:rPr>
        <w:t>
      1) кірістер – 35 998 мың теңге, оның ішінде:</w:t>
      </w:r>
    </w:p>
    <w:p>
      <w:pPr>
        <w:spacing w:after="0"/>
        <w:ind w:left="0"/>
        <w:jc w:val="both"/>
      </w:pPr>
      <w:r>
        <w:rPr>
          <w:rFonts w:ascii="Times New Roman"/>
          <w:b w:val="false"/>
          <w:i w:val="false"/>
          <w:color w:val="000000"/>
          <w:sz w:val="28"/>
        </w:rPr>
        <w:t>
      салықтық түсімдер – 5 269 мың теңге;</w:t>
      </w:r>
    </w:p>
    <w:p>
      <w:pPr>
        <w:spacing w:after="0"/>
        <w:ind w:left="0"/>
        <w:jc w:val="both"/>
      </w:pPr>
      <w:r>
        <w:rPr>
          <w:rFonts w:ascii="Times New Roman"/>
          <w:b w:val="false"/>
          <w:i w:val="false"/>
          <w:color w:val="000000"/>
          <w:sz w:val="28"/>
        </w:rPr>
        <w:t>
      салықтық емес түсімдер – 443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30 286 мың теңге;</w:t>
      </w:r>
    </w:p>
    <w:p>
      <w:pPr>
        <w:spacing w:after="0"/>
        <w:ind w:left="0"/>
        <w:jc w:val="both"/>
      </w:pPr>
      <w:r>
        <w:rPr>
          <w:rFonts w:ascii="Times New Roman"/>
          <w:b w:val="false"/>
          <w:i w:val="false"/>
          <w:color w:val="000000"/>
          <w:sz w:val="28"/>
        </w:rPr>
        <w:t>
      2) шығындар – 35 998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21. Октябрьское ауылдық округінің бюджетінде 22 591 мың теңге сомасында аудандық бюджеттен 2020 жылға арналған ауылдық округ бюджетіне берілетін бюджеттік субвенциялар көлемі ескерілсін.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xml:space="preserve">
      22. 2020-2022 жылдарға арналған Шемонаиха ауданы Разин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2"/>
    <w:p>
      <w:pPr>
        <w:spacing w:after="0"/>
        <w:ind w:left="0"/>
        <w:jc w:val="both"/>
      </w:pPr>
      <w:r>
        <w:rPr>
          <w:rFonts w:ascii="Times New Roman"/>
          <w:b w:val="false"/>
          <w:i w:val="false"/>
          <w:color w:val="000000"/>
          <w:sz w:val="28"/>
        </w:rPr>
        <w:t>
      1) кірістер – 34 486 мың теңге, оның ішінде:</w:t>
      </w:r>
    </w:p>
    <w:p>
      <w:pPr>
        <w:spacing w:after="0"/>
        <w:ind w:left="0"/>
        <w:jc w:val="both"/>
      </w:pPr>
      <w:r>
        <w:rPr>
          <w:rFonts w:ascii="Times New Roman"/>
          <w:b w:val="false"/>
          <w:i w:val="false"/>
          <w:color w:val="000000"/>
          <w:sz w:val="28"/>
        </w:rPr>
        <w:t>
      салықтық түсімдер – 2 980 мың теңге;</w:t>
      </w:r>
    </w:p>
    <w:p>
      <w:pPr>
        <w:spacing w:after="0"/>
        <w:ind w:left="0"/>
        <w:jc w:val="both"/>
      </w:pPr>
      <w:r>
        <w:rPr>
          <w:rFonts w:ascii="Times New Roman"/>
          <w:b w:val="false"/>
          <w:i w:val="false"/>
          <w:color w:val="000000"/>
          <w:sz w:val="28"/>
        </w:rPr>
        <w:t>
      салықтық емес түсімдер – 340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31 166 мың теңге;</w:t>
      </w:r>
    </w:p>
    <w:p>
      <w:pPr>
        <w:spacing w:after="0"/>
        <w:ind w:left="0"/>
        <w:jc w:val="both"/>
      </w:pPr>
      <w:r>
        <w:rPr>
          <w:rFonts w:ascii="Times New Roman"/>
          <w:b w:val="false"/>
          <w:i w:val="false"/>
          <w:color w:val="000000"/>
          <w:sz w:val="28"/>
        </w:rPr>
        <w:t>
      2) шығындар – 34 486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Шығыс Қазақстан облысы Шемонаиха аудандық мәслихатының 13.11.2020 </w:t>
      </w:r>
      <w:r>
        <w:rPr>
          <w:rFonts w:ascii="Times New Roman"/>
          <w:b w:val="false"/>
          <w:i w:val="false"/>
          <w:color w:val="000000"/>
          <w:sz w:val="28"/>
        </w:rPr>
        <w:t>№ 58/2-VI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23. Разин ауылдық округінің бюджетінде 27 858 мың теңге сомасында аудандық бюджеттен 2020 жылға арналған ауылдық округ бюджетіне берілетін бюджеттік субвенциялар көлемі ескерілсін.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Шығыс Қазақстан облысы Шемонаиха аудандық мәслихатының 18.05.2020 </w:t>
      </w:r>
      <w:r>
        <w:rPr>
          <w:rFonts w:ascii="Times New Roman"/>
          <w:b w:val="false"/>
          <w:i w:val="false"/>
          <w:color w:val="000000"/>
          <w:sz w:val="28"/>
        </w:rPr>
        <w:t>№ 52/2-VI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34 - қосымшаға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p>
    <w:bookmarkEnd w:id="24"/>
    <w:bookmarkStart w:name="z30" w:id="25"/>
    <w:p>
      <w:pPr>
        <w:spacing w:after="0"/>
        <w:ind w:left="0"/>
        <w:jc w:val="both"/>
      </w:pPr>
      <w:r>
        <w:rPr>
          <w:rFonts w:ascii="Times New Roman"/>
          <w:b w:val="false"/>
          <w:i w:val="false"/>
          <w:color w:val="000000"/>
          <w:sz w:val="28"/>
        </w:rPr>
        <w:t>
      25.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Жакупбаева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 қосымша</w:t>
            </w:r>
          </w:p>
        </w:tc>
      </w:tr>
    </w:tbl>
    <w:p>
      <w:pPr>
        <w:spacing w:after="0"/>
        <w:ind w:left="0"/>
        <w:jc w:val="left"/>
      </w:pPr>
      <w:r>
        <w:rPr>
          <w:rFonts w:ascii="Times New Roman"/>
          <w:b/>
          <w:i w:val="false"/>
          <w:color w:val="000000"/>
        </w:rPr>
        <w:t xml:space="preserve"> 2020 жылға арналған Шемонаиха ауданы Шемонаиха қаласының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521865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412568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412568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765"/>
        <w:gridCol w:w="1612"/>
        <w:gridCol w:w="1613"/>
        <w:gridCol w:w="3743"/>
        <w:gridCol w:w="31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700920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бағыныстағымемлекеттік мекемелер мен ұйымдардың күрделі шығыстары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219725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31861</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247232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 қосымша</w:t>
            </w:r>
          </w:p>
        </w:tc>
      </w:tr>
    </w:tbl>
    <w:p>
      <w:pPr>
        <w:spacing w:after="0"/>
        <w:ind w:left="0"/>
        <w:jc w:val="left"/>
      </w:pPr>
      <w:r>
        <w:rPr>
          <w:rFonts w:ascii="Times New Roman"/>
          <w:b/>
          <w:i w:val="false"/>
          <w:color w:val="000000"/>
        </w:rPr>
        <w:t xml:space="preserve"> 2021 жылға арналған Шемонаиха ауданы Шемонаиха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206654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 қосымша</w:t>
            </w:r>
          </w:p>
        </w:tc>
      </w:tr>
    </w:tbl>
    <w:p>
      <w:pPr>
        <w:spacing w:after="0"/>
        <w:ind w:left="0"/>
        <w:jc w:val="left"/>
      </w:pPr>
      <w:r>
        <w:rPr>
          <w:rFonts w:ascii="Times New Roman"/>
          <w:b/>
          <w:i w:val="false"/>
          <w:color w:val="000000"/>
        </w:rPr>
        <w:t xml:space="preserve"> 2022 жылға арналған Шемонаиха ауданы Шемонаиха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4 қосымша</w:t>
            </w:r>
          </w:p>
        </w:tc>
      </w:tr>
    </w:tbl>
    <w:p>
      <w:pPr>
        <w:spacing w:after="0"/>
        <w:ind w:left="0"/>
        <w:jc w:val="left"/>
      </w:pPr>
      <w:r>
        <w:rPr>
          <w:rFonts w:ascii="Times New Roman"/>
          <w:b/>
          <w:i w:val="false"/>
          <w:color w:val="000000"/>
        </w:rPr>
        <w:t xml:space="preserve"> 2020 жылға арналған Шемонаиха ауданы Первомайский кентінің бюджеті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47615,2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5 қосымша</w:t>
            </w:r>
          </w:p>
        </w:tc>
      </w:tr>
    </w:tbl>
    <w:p>
      <w:pPr>
        <w:spacing w:after="0"/>
        <w:ind w:left="0"/>
        <w:jc w:val="left"/>
      </w:pPr>
      <w:r>
        <w:rPr>
          <w:rFonts w:ascii="Times New Roman"/>
          <w:b/>
          <w:i w:val="false"/>
          <w:color w:val="000000"/>
        </w:rPr>
        <w:t xml:space="preserve"> 2021 жылға арналған Шемонаиха ауданы Первомайский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6 қосымша</w:t>
            </w:r>
          </w:p>
        </w:tc>
      </w:tr>
    </w:tbl>
    <w:p>
      <w:pPr>
        <w:spacing w:after="0"/>
        <w:ind w:left="0"/>
        <w:jc w:val="left"/>
      </w:pPr>
      <w:r>
        <w:rPr>
          <w:rFonts w:ascii="Times New Roman"/>
          <w:b/>
          <w:i w:val="false"/>
          <w:color w:val="000000"/>
        </w:rPr>
        <w:t xml:space="preserve"> 2022 жылға арналған Шемонаиха ауданы Первомайский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7 қосымша</w:t>
            </w:r>
          </w:p>
        </w:tc>
      </w:tr>
    </w:tbl>
    <w:p>
      <w:pPr>
        <w:spacing w:after="0"/>
        <w:ind w:left="0"/>
        <w:jc w:val="left"/>
      </w:pPr>
      <w:r>
        <w:rPr>
          <w:rFonts w:ascii="Times New Roman"/>
          <w:b/>
          <w:i w:val="false"/>
          <w:color w:val="000000"/>
        </w:rPr>
        <w:t xml:space="preserve"> 2020 жылға арналған Шемонаиха ауданы Усть-Таловка кентінің бюджеті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743"/>
        <w:gridCol w:w="1567"/>
        <w:gridCol w:w="1567"/>
        <w:gridCol w:w="3639"/>
        <w:gridCol w:w="3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бағыныстағымемлекеттік мекемелер мен ұйымдардың күрделі шығыстары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8 қосымша</w:t>
            </w:r>
          </w:p>
        </w:tc>
      </w:tr>
    </w:tbl>
    <w:p>
      <w:pPr>
        <w:spacing w:after="0"/>
        <w:ind w:left="0"/>
        <w:jc w:val="left"/>
      </w:pPr>
      <w:r>
        <w:rPr>
          <w:rFonts w:ascii="Times New Roman"/>
          <w:b/>
          <w:i w:val="false"/>
          <w:color w:val="000000"/>
        </w:rPr>
        <w:t xml:space="preserve"> 2021 жылға арналған Шемонаиха ауданы Усть-Таловка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дейнгі білім беру ұйымдарында мемлекеттік білім беру тапсырысын іске асыруға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9 қосымша</w:t>
            </w:r>
          </w:p>
        </w:tc>
      </w:tr>
    </w:tbl>
    <w:p>
      <w:pPr>
        <w:spacing w:after="0"/>
        <w:ind w:left="0"/>
        <w:jc w:val="left"/>
      </w:pPr>
      <w:r>
        <w:rPr>
          <w:rFonts w:ascii="Times New Roman"/>
          <w:b/>
          <w:i w:val="false"/>
          <w:color w:val="000000"/>
        </w:rPr>
        <w:t xml:space="preserve"> 2022 жылға арналған Шемонаиха ауданы Усть-Таловка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дейнгі білім беру ұйымдарында мемлекеттік білім беру тапсырысын іске асыруға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10 қосымша</w:t>
            </w:r>
          </w:p>
        </w:tc>
      </w:tr>
    </w:tbl>
    <w:p>
      <w:pPr>
        <w:spacing w:after="0"/>
        <w:ind w:left="0"/>
        <w:jc w:val="left"/>
      </w:pPr>
      <w:r>
        <w:rPr>
          <w:rFonts w:ascii="Times New Roman"/>
          <w:b/>
          <w:i w:val="false"/>
          <w:color w:val="000000"/>
        </w:rPr>
        <w:t xml:space="preserve"> Шемонаиха ауданы Вавилон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212"/>
        <w:gridCol w:w="1545"/>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11 қосымша</w:t>
            </w:r>
          </w:p>
        </w:tc>
      </w:tr>
    </w:tbl>
    <w:p>
      <w:pPr>
        <w:spacing w:after="0"/>
        <w:ind w:left="0"/>
        <w:jc w:val="left"/>
      </w:pPr>
      <w:r>
        <w:rPr>
          <w:rFonts w:ascii="Times New Roman"/>
          <w:b/>
          <w:i w:val="false"/>
          <w:color w:val="000000"/>
        </w:rPr>
        <w:t xml:space="preserve"> Шемонаиха ауданы Вавилон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12 қосымша</w:t>
            </w:r>
          </w:p>
        </w:tc>
      </w:tr>
    </w:tbl>
    <w:p>
      <w:pPr>
        <w:spacing w:after="0"/>
        <w:ind w:left="0"/>
        <w:jc w:val="left"/>
      </w:pPr>
      <w:r>
        <w:rPr>
          <w:rFonts w:ascii="Times New Roman"/>
          <w:b/>
          <w:i w:val="false"/>
          <w:color w:val="000000"/>
        </w:rPr>
        <w:t xml:space="preserve"> Шемонаиха ауданы Вавилон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13 қосымша</w:t>
            </w:r>
          </w:p>
        </w:tc>
      </w:tr>
    </w:tbl>
    <w:p>
      <w:pPr>
        <w:spacing w:after="0"/>
        <w:ind w:left="0"/>
        <w:jc w:val="left"/>
      </w:pPr>
      <w:r>
        <w:rPr>
          <w:rFonts w:ascii="Times New Roman"/>
          <w:b/>
          <w:i w:val="false"/>
          <w:color w:val="000000"/>
        </w:rPr>
        <w:t xml:space="preserve"> Шемонаиха ауданы Верх-Уба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14 қосымша</w:t>
            </w:r>
          </w:p>
        </w:tc>
      </w:tr>
    </w:tbl>
    <w:p>
      <w:pPr>
        <w:spacing w:after="0"/>
        <w:ind w:left="0"/>
        <w:jc w:val="left"/>
      </w:pPr>
      <w:r>
        <w:rPr>
          <w:rFonts w:ascii="Times New Roman"/>
          <w:b/>
          <w:i w:val="false"/>
          <w:color w:val="000000"/>
        </w:rPr>
        <w:t xml:space="preserve"> Шемонаиха ауданы Верх-Уба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15 қосымша</w:t>
            </w:r>
          </w:p>
        </w:tc>
      </w:tr>
    </w:tbl>
    <w:p>
      <w:pPr>
        <w:spacing w:after="0"/>
        <w:ind w:left="0"/>
        <w:jc w:val="left"/>
      </w:pPr>
      <w:r>
        <w:rPr>
          <w:rFonts w:ascii="Times New Roman"/>
          <w:b/>
          <w:i w:val="false"/>
          <w:color w:val="000000"/>
        </w:rPr>
        <w:t xml:space="preserve"> Шемонаиха ауданы Верх-Уба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16 қосымша</w:t>
            </w:r>
          </w:p>
        </w:tc>
      </w:tr>
    </w:tbl>
    <w:p>
      <w:pPr>
        <w:spacing w:after="0"/>
        <w:ind w:left="0"/>
        <w:jc w:val="left"/>
      </w:pPr>
      <w:r>
        <w:rPr>
          <w:rFonts w:ascii="Times New Roman"/>
          <w:b/>
          <w:i w:val="false"/>
          <w:color w:val="000000"/>
        </w:rPr>
        <w:t xml:space="preserve"> Шемонаиха ауданы Волчанка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153"/>
        <w:gridCol w:w="1176"/>
        <w:gridCol w:w="3355"/>
        <w:gridCol w:w="4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29659</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29659</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17 қосымша</w:t>
            </w:r>
          </w:p>
        </w:tc>
      </w:tr>
    </w:tbl>
    <w:p>
      <w:pPr>
        <w:spacing w:after="0"/>
        <w:ind w:left="0"/>
        <w:jc w:val="left"/>
      </w:pPr>
      <w:r>
        <w:rPr>
          <w:rFonts w:ascii="Times New Roman"/>
          <w:b/>
          <w:i w:val="false"/>
          <w:color w:val="000000"/>
        </w:rPr>
        <w:t xml:space="preserve"> Шемонаиха ауданы Волчанка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18 қосымша</w:t>
            </w:r>
          </w:p>
        </w:tc>
      </w:tr>
    </w:tbl>
    <w:p>
      <w:pPr>
        <w:spacing w:after="0"/>
        <w:ind w:left="0"/>
        <w:jc w:val="left"/>
      </w:pPr>
      <w:r>
        <w:rPr>
          <w:rFonts w:ascii="Times New Roman"/>
          <w:b/>
          <w:i w:val="false"/>
          <w:color w:val="000000"/>
        </w:rPr>
        <w:t xml:space="preserve"> Шемонаиха ауданы Волчанка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19 қосымша</w:t>
            </w:r>
          </w:p>
        </w:tc>
      </w:tr>
    </w:tbl>
    <w:p>
      <w:pPr>
        <w:spacing w:after="0"/>
        <w:ind w:left="0"/>
        <w:jc w:val="left"/>
      </w:pPr>
      <w:r>
        <w:rPr>
          <w:rFonts w:ascii="Times New Roman"/>
          <w:b/>
          <w:i w:val="false"/>
          <w:color w:val="000000"/>
        </w:rPr>
        <w:t xml:space="preserve"> Шемонаиха ауданы Выдриха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20 қосымша</w:t>
            </w:r>
          </w:p>
        </w:tc>
      </w:tr>
    </w:tbl>
    <w:p>
      <w:pPr>
        <w:spacing w:after="0"/>
        <w:ind w:left="0"/>
        <w:jc w:val="left"/>
      </w:pPr>
      <w:r>
        <w:rPr>
          <w:rFonts w:ascii="Times New Roman"/>
          <w:b/>
          <w:i w:val="false"/>
          <w:color w:val="000000"/>
        </w:rPr>
        <w:t xml:space="preserve"> Шемонаиха ауданы Выдриха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21 қосымша</w:t>
            </w:r>
          </w:p>
        </w:tc>
      </w:tr>
    </w:tbl>
    <w:p>
      <w:pPr>
        <w:spacing w:after="0"/>
        <w:ind w:left="0"/>
        <w:jc w:val="left"/>
      </w:pPr>
      <w:r>
        <w:rPr>
          <w:rFonts w:ascii="Times New Roman"/>
          <w:b/>
          <w:i w:val="false"/>
          <w:color w:val="000000"/>
        </w:rPr>
        <w:t xml:space="preserve"> Шемонаиха ауданы Выдриха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22 қосымша</w:t>
            </w:r>
          </w:p>
        </w:tc>
      </w:tr>
    </w:tbl>
    <w:p>
      <w:pPr>
        <w:spacing w:after="0"/>
        <w:ind w:left="0"/>
        <w:jc w:val="left"/>
      </w:pPr>
      <w:r>
        <w:rPr>
          <w:rFonts w:ascii="Times New Roman"/>
          <w:b/>
          <w:i w:val="false"/>
          <w:color w:val="000000"/>
        </w:rPr>
        <w:t xml:space="preserve"> Шемонаиха ауданы Зевакино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752"/>
        <w:gridCol w:w="1585"/>
        <w:gridCol w:w="1585"/>
        <w:gridCol w:w="3680"/>
        <w:gridCol w:w="33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41136,8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23 қосымша</w:t>
            </w:r>
          </w:p>
        </w:tc>
      </w:tr>
    </w:tbl>
    <w:p>
      <w:pPr>
        <w:spacing w:after="0"/>
        <w:ind w:left="0"/>
        <w:jc w:val="left"/>
      </w:pPr>
      <w:r>
        <w:rPr>
          <w:rFonts w:ascii="Times New Roman"/>
          <w:b/>
          <w:i w:val="false"/>
          <w:color w:val="000000"/>
        </w:rPr>
        <w:t xml:space="preserve"> Шемонаиха ауданы Зевакино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24 қосымша</w:t>
            </w:r>
          </w:p>
        </w:tc>
      </w:tr>
    </w:tbl>
    <w:p>
      <w:pPr>
        <w:spacing w:after="0"/>
        <w:ind w:left="0"/>
        <w:jc w:val="left"/>
      </w:pPr>
      <w:r>
        <w:rPr>
          <w:rFonts w:ascii="Times New Roman"/>
          <w:b/>
          <w:i w:val="false"/>
          <w:color w:val="000000"/>
        </w:rPr>
        <w:t xml:space="preserve"> Шемонаиха ауданы Зевакино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274"/>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25 қосымша</w:t>
            </w:r>
          </w:p>
        </w:tc>
      </w:tr>
    </w:tbl>
    <w:p>
      <w:pPr>
        <w:spacing w:after="0"/>
        <w:ind w:left="0"/>
        <w:jc w:val="left"/>
      </w:pPr>
      <w:r>
        <w:rPr>
          <w:rFonts w:ascii="Times New Roman"/>
          <w:b/>
          <w:i w:val="false"/>
          <w:color w:val="000000"/>
        </w:rPr>
        <w:t xml:space="preserve"> Шемонаиха ауданы Каменевский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26 қосымша</w:t>
            </w:r>
          </w:p>
        </w:tc>
      </w:tr>
    </w:tbl>
    <w:p>
      <w:pPr>
        <w:spacing w:after="0"/>
        <w:ind w:left="0"/>
        <w:jc w:val="left"/>
      </w:pPr>
      <w:r>
        <w:rPr>
          <w:rFonts w:ascii="Times New Roman"/>
          <w:b/>
          <w:i w:val="false"/>
          <w:color w:val="000000"/>
        </w:rPr>
        <w:t xml:space="preserve"> Шемонаиха ауданы Каменевский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27 қосымша</w:t>
            </w:r>
          </w:p>
        </w:tc>
      </w:tr>
    </w:tbl>
    <w:p>
      <w:pPr>
        <w:spacing w:after="0"/>
        <w:ind w:left="0"/>
        <w:jc w:val="left"/>
      </w:pPr>
      <w:r>
        <w:rPr>
          <w:rFonts w:ascii="Times New Roman"/>
          <w:b/>
          <w:i w:val="false"/>
          <w:color w:val="000000"/>
        </w:rPr>
        <w:t xml:space="preserve"> Шемонаиха ауданы Каменевский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28 қосымша</w:t>
            </w:r>
          </w:p>
        </w:tc>
      </w:tr>
    </w:tbl>
    <w:p>
      <w:pPr>
        <w:spacing w:after="0"/>
        <w:ind w:left="0"/>
        <w:jc w:val="left"/>
      </w:pPr>
      <w:r>
        <w:rPr>
          <w:rFonts w:ascii="Times New Roman"/>
          <w:b/>
          <w:i w:val="false"/>
          <w:color w:val="000000"/>
        </w:rPr>
        <w:t xml:space="preserve"> Шемонаиха ауданы Октябрьское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29 қосымша</w:t>
            </w:r>
          </w:p>
        </w:tc>
      </w:tr>
    </w:tbl>
    <w:p>
      <w:pPr>
        <w:spacing w:after="0"/>
        <w:ind w:left="0"/>
        <w:jc w:val="left"/>
      </w:pPr>
      <w:r>
        <w:rPr>
          <w:rFonts w:ascii="Times New Roman"/>
          <w:b/>
          <w:i w:val="false"/>
          <w:color w:val="000000"/>
        </w:rPr>
        <w:t xml:space="preserve"> Шемонаиха ауданы Октябрьское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30 қосымша</w:t>
            </w:r>
          </w:p>
        </w:tc>
      </w:tr>
    </w:tbl>
    <w:p>
      <w:pPr>
        <w:spacing w:after="0"/>
        <w:ind w:left="0"/>
        <w:jc w:val="left"/>
      </w:pPr>
      <w:r>
        <w:rPr>
          <w:rFonts w:ascii="Times New Roman"/>
          <w:b/>
          <w:i w:val="false"/>
          <w:color w:val="000000"/>
        </w:rPr>
        <w:t xml:space="preserve"> Шемонаиха ауданы Октябрьское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31 қосымша</w:t>
            </w:r>
          </w:p>
        </w:tc>
      </w:tr>
    </w:tbl>
    <w:p>
      <w:pPr>
        <w:spacing w:after="0"/>
        <w:ind w:left="0"/>
        <w:jc w:val="left"/>
      </w:pPr>
      <w:r>
        <w:rPr>
          <w:rFonts w:ascii="Times New Roman"/>
          <w:b/>
          <w:i w:val="false"/>
          <w:color w:val="000000"/>
        </w:rPr>
        <w:t xml:space="preserve"> Шемонаиха ауданы Разин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Шығыс Қазақстан облысы Шемонаиха аудандық мәслихатының 13.11.2020 </w:t>
      </w:r>
      <w:r>
        <w:rPr>
          <w:rFonts w:ascii="Times New Roman"/>
          <w:b w:val="false"/>
          <w:i w:val="false"/>
          <w:color w:val="ff0000"/>
          <w:sz w:val="28"/>
        </w:rPr>
        <w:t>№ 58/2-VI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32 қосымша</w:t>
            </w:r>
          </w:p>
        </w:tc>
      </w:tr>
    </w:tbl>
    <w:p>
      <w:pPr>
        <w:spacing w:after="0"/>
        <w:ind w:left="0"/>
        <w:jc w:val="left"/>
      </w:pPr>
      <w:r>
        <w:rPr>
          <w:rFonts w:ascii="Times New Roman"/>
          <w:b/>
          <w:i w:val="false"/>
          <w:color w:val="000000"/>
        </w:rPr>
        <w:t xml:space="preserve"> Шемонаиха ауданы Разин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33 қосымша</w:t>
            </w:r>
          </w:p>
        </w:tc>
      </w:tr>
    </w:tbl>
    <w:p>
      <w:pPr>
        <w:spacing w:after="0"/>
        <w:ind w:left="0"/>
        <w:jc w:val="left"/>
      </w:pPr>
      <w:r>
        <w:rPr>
          <w:rFonts w:ascii="Times New Roman"/>
          <w:b/>
          <w:i w:val="false"/>
          <w:color w:val="000000"/>
        </w:rPr>
        <w:t xml:space="preserve"> Шемонаиха ауданы Разин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13 қаңтары </w:t>
            </w:r>
            <w:r>
              <w:br/>
            </w:r>
            <w:r>
              <w:rPr>
                <w:rFonts w:ascii="Times New Roman"/>
                <w:b w:val="false"/>
                <w:i w:val="false"/>
                <w:color w:val="000000"/>
                <w:sz w:val="20"/>
              </w:rPr>
              <w:t>№ 49/2-VI шешіміне 34 қосымша</w:t>
            </w:r>
          </w:p>
        </w:tc>
      </w:tr>
    </w:tbl>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Start w:name="z65" w:id="26"/>
    <w:p>
      <w:pPr>
        <w:spacing w:after="0"/>
        <w:ind w:left="0"/>
        <w:jc w:val="both"/>
      </w:pPr>
      <w:r>
        <w:rPr>
          <w:rFonts w:ascii="Times New Roman"/>
          <w:b w:val="false"/>
          <w:i w:val="false"/>
          <w:color w:val="000000"/>
          <w:sz w:val="28"/>
        </w:rPr>
        <w:t xml:space="preserve">
      1.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5-19-203 болып тіркелген, 2019 жылғы 22 қаңтарда Қазақстан Республикасының нормативтік құқықтық актілердің эталондық бақылау банкінде жарияланған).</w:t>
      </w:r>
    </w:p>
    <w:bookmarkEnd w:id="26"/>
    <w:bookmarkStart w:name="z66" w:id="27"/>
    <w:p>
      <w:pPr>
        <w:spacing w:after="0"/>
        <w:ind w:left="0"/>
        <w:jc w:val="both"/>
      </w:pPr>
      <w:r>
        <w:rPr>
          <w:rFonts w:ascii="Times New Roman"/>
          <w:b w:val="false"/>
          <w:i w:val="false"/>
          <w:color w:val="000000"/>
          <w:sz w:val="28"/>
        </w:rPr>
        <w:t xml:space="preserve">
      2. Шемонаиха аудандық мәслихатының 2019 жылғы 20 наурыздағы № 37/2-VI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5806 болып тіркелген, 2019 жылғы 04 сәуірде Қазақстан Республикасының нормативтік құқықтық актілердің эталондық бақылау банкінде жарияланған).</w:t>
      </w:r>
    </w:p>
    <w:bookmarkEnd w:id="27"/>
    <w:bookmarkStart w:name="z67" w:id="28"/>
    <w:p>
      <w:pPr>
        <w:spacing w:after="0"/>
        <w:ind w:left="0"/>
        <w:jc w:val="both"/>
      </w:pPr>
      <w:r>
        <w:rPr>
          <w:rFonts w:ascii="Times New Roman"/>
          <w:b w:val="false"/>
          <w:i w:val="false"/>
          <w:color w:val="000000"/>
          <w:sz w:val="28"/>
        </w:rPr>
        <w:t xml:space="preserve">
      3. Шемонаиха аудандық мәслихатының 2019 жылғы 17 мамырдағы № 40/2-VI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5968 болып тіркелген, 2019 жылғы 05 маусымда Қазақстан Республикасының нормативтік құқықтық актілердің эталондық бақылау банкінде жарияланған).</w:t>
      </w:r>
    </w:p>
    <w:bookmarkEnd w:id="28"/>
    <w:bookmarkStart w:name="z68" w:id="29"/>
    <w:p>
      <w:pPr>
        <w:spacing w:after="0"/>
        <w:ind w:left="0"/>
        <w:jc w:val="both"/>
      </w:pPr>
      <w:r>
        <w:rPr>
          <w:rFonts w:ascii="Times New Roman"/>
          <w:b w:val="false"/>
          <w:i w:val="false"/>
          <w:color w:val="000000"/>
          <w:sz w:val="28"/>
        </w:rPr>
        <w:t xml:space="preserve">
      4. Шемонаиха аудандық мәслихатының 2019 жылғы 09 тамыздағы № 43/2-VI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6126 болып тіркелген, 2019 жылғы 28 тамызда Қазақстан Республикасының нормативтік құқықтық актілердің эталондық бақылау банкінде жарияланған).</w:t>
      </w:r>
    </w:p>
    <w:bookmarkEnd w:id="29"/>
    <w:bookmarkStart w:name="z69" w:id="30"/>
    <w:p>
      <w:pPr>
        <w:spacing w:after="0"/>
        <w:ind w:left="0"/>
        <w:jc w:val="both"/>
      </w:pPr>
      <w:r>
        <w:rPr>
          <w:rFonts w:ascii="Times New Roman"/>
          <w:b w:val="false"/>
          <w:i w:val="false"/>
          <w:color w:val="000000"/>
          <w:sz w:val="28"/>
        </w:rPr>
        <w:t xml:space="preserve">
      5. Шемонаиха аудандық мәслихатының 2019 жылғы 06 қарашадағы № 46/2-VI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6268 болып тіркелген, 2019 жылғы 15 қарашада Қазақстан Республикасының нормативтік құқықтық актілердің эталондық бақылау банкінде жарияланған).</w:t>
      </w:r>
    </w:p>
    <w:bookmarkEnd w:id="30"/>
    <w:bookmarkStart w:name="z70" w:id="31"/>
    <w:p>
      <w:pPr>
        <w:spacing w:after="0"/>
        <w:ind w:left="0"/>
        <w:jc w:val="both"/>
      </w:pPr>
      <w:r>
        <w:rPr>
          <w:rFonts w:ascii="Times New Roman"/>
          <w:b w:val="false"/>
          <w:i w:val="false"/>
          <w:color w:val="000000"/>
          <w:sz w:val="28"/>
        </w:rPr>
        <w:t xml:space="preserve">
      6. Шемонаиха аудандық мәслихатының 2019 жылғы 20 желтоқсандағы № 48/6-VI "Шемонаиха аудандық мәслихатының 2018 жылғы 29 желтоқсандағы № 33/2-VI "2019-2021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6461 болып тіркелген, 2019 жылғы 30 желтоқсанда Қазақстан Республикасының нормативтік құқықтық актілердің эталондық бақылау банкінде жарияланған).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