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f235" w14:textId="55df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әкімдігінің 2019 жылғы 27 ақпандағы № 55 "Мүгедектер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2020 жылғы 29 қаңтардағы № 26 қаулысы. Шығыс Қазақстан облысының Әділет департаментінде 2020 жылғы 11 ақпанда № 6726 болып тіркелді. Күші жойылды - Шығыс Қазақстан облысы Шемонаиха ауданы әкімдігінің 2020 жылғы 11 желтоқсандағы № 298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ауданы әкімдігінің 11.12.2020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27-бабы 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ауданы әкімдігінің 2019 жылғы 27 ақпандағы № 55 "Мүгедектер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5744 болып тіркелген, 2019 жылғы 11 наурызда Қазақстан Республикасының нормативтік-құқықтық актілерінің Эталондық бақылау банкінде электрондық түрде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Шемонаиха ауданы әкімдігінің 2019 жылғы 27 ақпандағы № 55 "Мүгедектер үшін жұмыс орындарына квота белгілеу туралы" қаулысына өзгеріс енгізу туралы" Шемонаиха ауданы әкімдігінің 2019 жылғы 04 қарашадағы № 339 қаулысы жойылсын.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"Шемонаиха ауданының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қаулынының аумақтық әділет органында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Шемонаиха ауданы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Шемонаиха ауданы әкімінің орынбасары В.В. Лисинаға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қаулысына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орындарының квота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6"/>
        <w:gridCol w:w="5784"/>
      </w:tblGrid>
      <w:tr>
        <w:trPr>
          <w:trHeight w:val="30" w:hRule="atLeast"/>
        </w:trPr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Тізімдік саны бар ұйымдар            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Квота мөлшері (%)        </w:t>
            </w:r>
          </w:p>
        </w:tc>
      </w:tr>
      <w:tr>
        <w:trPr>
          <w:trHeight w:val="30" w:hRule="atLeast"/>
        </w:trPr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елуден жүз адамға дейін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бірден екі жүз елу адамға дейін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бірден артық адам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