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c62f" w14:textId="ee9c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2020 жылғы 13 қаңтардағы № 49/2-VI "2020-2022 жылдарға арналған Шемонаиха ауданының қала, кенттер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18 мамырдағы № 52/2-VI шешімі. Шығыс Қазақстан облысының Әділет департаментінде 2020 жылғы 27 мамырда № 7124 болып тіркелді. Күші жойылды - Шығыс Қазақстан облысы Шемонаиха аудандық мәслихатының 2021 жылғы 12 қаңтардағы № 61/2-VI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12.01.2021 № 61/2-VI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2020 жылғы 30 сәуірдегі № 51/4-VI "Шемонаиха аудандық мәслихатының 2019 жылғы 26 желтоқсандағы № 48/2-VI "2020-2022 жылдарға арналған Шемонаиха ауданының бюджеті туралы" шешіміне өзгерістер мен толықтырулар енгізу туралы" (нормативтік құқықтық актілерді мемлекеттік тіркеу тізілімінде № 7044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2020 жылғы 13 қаңтардағы № 49/2-VI "2020-2022 жылдарға арналған Шемонаиха ауданының қала, кенттер және ауылдық округтерінің бюджеттері туралы" (нормативтік құқықтық актілерді мемлекеттік тіркеу тізілімінде № 6700 болып тіркелген, 2020 жылғы 31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521 247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–140 324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380 923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700 302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-179 055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179 055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160 752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18 303 мың теңге.";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Шемонаиха қаласы бюджетінде 350 668 мың теңге сомасында аудандық бюджеттен 2020 жылға арналған қала бюджетіне берілетін бюджеттік субвенциялар көлемі ескерілсін.";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43 193 мың теңге, соның ішінде: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24 606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18 587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45 917,2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теңге, оның ішінде: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 бюджеттік кредиттерді өтеу – 0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тенге, оның ішінде: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- 2 724,2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2 724,2 мың теңге, оның ішінде: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 қаражатының  пайдаланылатын  қалдықтары  –  2 724,2 мың теңге.";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Первомайский кентінің бюджетінде 17 883 мың теңге сомасында аудандық бюджеттен 2020 жылға арналған кент бюджетіне берілетін бюджеттік субвенциялар көлемі ескерілсін.";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278 909 мың теңге, оның ішінде: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25 978 мың теңге;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187 мың теңге;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252 744 мың теңге;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284 699,4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- 5 790,4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5 790,4 мың теңге, оның ішінде: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 қаражатының  пайдаланылатын  қалдықтары  –  5 790,4 мың теңге.";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Усть-Таловка кентінің бюджетінде 122 362 мың теңге сомасында аудандық бюджеттен 2020 жылға арналған кент бюджетіне берілетін бюджеттік субвенциялар көлемі ескерілсін.";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29 045 мың теңге, оның ішінде: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23 653 мың теңге;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- 74 мың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5 318 мың теңге;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31 577,1 мың теңге;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- 2 532,1 мың теңге;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2 532,1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2 532,1 мың теңге.";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Вавилон ауылдық округінің бюджетінде 5 098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27 058 мың теңге, оның ішінде: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7 277 мың теңге;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19 781 мың теңге;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27 080,7 мың теңге;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- 22,7 мың теңге;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22,7 мың теңге, оның ішінде: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22,7 мың теңге.";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Верх-Уба ауылдық округінің бюджетінде 19 561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Шемонаиха ауданы Волчанка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27 361 мың теңге, оның ішінде: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5 163 мың теңге;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2 186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20 012 мың теңге;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27 361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теңге;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Волчанка ауылдық округінің бюджетінде 20 012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Шемонаиха ауданы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42 766 мың теңге, оның ішінде: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9 402 мың теңге;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33 364 мың теңге;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43 593,3 мың теңге;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- 827,3 мың теңге;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827,3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827,3 мың теңге.";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Выдриха ауылдық округінің бюджетінде 22 840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30 707 мың теңге, оның ішінде: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16 620 мың теңге;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396 мың теңге;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13 691 мың теңге;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40 773,8 мың теңге;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- 10 066,8 мың теңге;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10 066,8 мың теңге, оның ішінде: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10 066,8 мың теңге.";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Зевакино ауылдық округінің бюджетінде 13 415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2020-2022 жылдарға арналған Шемонаиха ауданы Каменевский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28 775 мың теңге, оның ішінде: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15 135 мың теңге;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249 мың теңге;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13 391 мың теңге;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28 775 мың теңге;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оның ішінде: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Каменевский ауылдық округінің бюджетінде 10 016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2020-2022 жылдарға арналған Шемонаиха ауданы Октябрьское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35 998 мың теңге, оның ішінде: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5 269 мың теңге;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443 мың теңге;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30 286 мың теңге;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35 998 мың теңге;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Октябрьское ауылдық округінің бюджетінде 22 591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Шемонаиха ауданы Разин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32 553 мың теңге, оның ішінде: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4 135 мың теңге;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340 мың теңге;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28 078 мың теңге;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32 553 мың теңге;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Разин ауылдық округінің бюджетінде 27 858 мың теңге сомасында аудандық бюджеттен 2020 жылға арналған ауылдық округ бюджетіне берілетін бюджеттік субвенциялар көлемі ескерілсін.";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1 қосымша</w:t>
            </w:r>
          </w:p>
        </w:tc>
      </w:tr>
    </w:tbl>
    <w:bookmarkStart w:name="z25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 Шемонаиха қаласының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318"/>
        <w:gridCol w:w="332"/>
        <w:gridCol w:w="1373"/>
        <w:gridCol w:w="673"/>
        <w:gridCol w:w="700"/>
        <w:gridCol w:w="1568"/>
        <w:gridCol w:w="1849"/>
        <w:gridCol w:w="1841"/>
        <w:gridCol w:w="2438"/>
        <w:gridCol w:w="1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700302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жолдарынкүрделіжәнеорташажөндеу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-179055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4 қосымша</w:t>
            </w:r>
          </w:p>
        </w:tc>
      </w:tr>
    </w:tbl>
    <w:bookmarkStart w:name="z26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 Первомайский кентінің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376"/>
        <w:gridCol w:w="392"/>
        <w:gridCol w:w="1622"/>
        <w:gridCol w:w="6"/>
        <w:gridCol w:w="1606"/>
        <w:gridCol w:w="9"/>
        <w:gridCol w:w="3766"/>
        <w:gridCol w:w="31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 шешіміне 7 қосымша</w:t>
            </w:r>
          </w:p>
        </w:tc>
      </w:tr>
    </w:tbl>
    <w:bookmarkStart w:name="z26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Шемонаиха ауданы  Усть-Таловка кентінің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364"/>
        <w:gridCol w:w="379"/>
        <w:gridCol w:w="1567"/>
        <w:gridCol w:w="6"/>
        <w:gridCol w:w="1552"/>
        <w:gridCol w:w="9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4"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284699,4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7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Вавилон ауылдық округінің 2020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9"/>
        <w:gridCol w:w="769"/>
        <w:gridCol w:w="1622"/>
        <w:gridCol w:w="3"/>
        <w:gridCol w:w="1612"/>
        <w:gridCol w:w="6"/>
        <w:gridCol w:w="3766"/>
        <w:gridCol w:w="31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7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Верх-Уба ауылдық округінің 2020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383"/>
        <w:gridCol w:w="399"/>
        <w:gridCol w:w="1651"/>
        <w:gridCol w:w="809"/>
        <w:gridCol w:w="841"/>
        <w:gridCol w:w="3"/>
        <w:gridCol w:w="3829"/>
        <w:gridCol w:w="317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8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Волчанка ауылдық округінің 2020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6"/>
        <w:gridCol w:w="1694"/>
        <w:gridCol w:w="10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8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Выдриха ауылдық округінің 2020 жылға арналған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376"/>
        <w:gridCol w:w="392"/>
        <w:gridCol w:w="1622"/>
        <w:gridCol w:w="6"/>
        <w:gridCol w:w="1606"/>
        <w:gridCol w:w="9"/>
        <w:gridCol w:w="3766"/>
        <w:gridCol w:w="31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6"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43593,3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9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Зевакино ауылдық округінің 2020 жылға арналған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368"/>
        <w:gridCol w:w="383"/>
        <w:gridCol w:w="1585"/>
        <w:gridCol w:w="6"/>
        <w:gridCol w:w="1570"/>
        <w:gridCol w:w="9"/>
        <w:gridCol w:w="3681"/>
        <w:gridCol w:w="332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9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Каменевский ауылдық округінің 2020 жылға арналған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6"/>
        <w:gridCol w:w="1694"/>
        <w:gridCol w:w="10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0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Октябрьское ауылдық округінің 2020 жылға арналған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6"/>
        <w:gridCol w:w="1694"/>
        <w:gridCol w:w="10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0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Разин ауылдық округінің 2020 жылға арналған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6"/>
        <w:gridCol w:w="1694"/>
        <w:gridCol w:w="10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