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3ead" w14:textId="f2c3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2017 жылғы 16 қазандағы № 17/8-VI "Сот шешімімен Шемонаиха ауданының коммуналдық меншігіне түскен болып танылған иесіз қалдықтарды басқару қағидаларын бекіту туралы" шешімінің қолданылуын тоқтату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2020 жылғы 12 маусымдағы № 53/6-VI шешімі. Шығыс Қазақстан облысының Әділет департаментінде 2020 жылғы 22 маусымда № 7204 болып тіркелді. . Күші жойылды – Шығыс Қазақстан облысы Шемонаиха аудандық мәслихатының 2021 жылғы 3 тамыздағы № 6/7-VII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Шығыс Қазақстан облысы Шемонаиха аудандық мәслихатының 03.08.2021 № 6/7-VII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Шемонаиха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2017 жылғы 16 қазандағы </w:t>
      </w:r>
      <w:r>
        <w:rPr>
          <w:rFonts w:ascii="Times New Roman"/>
          <w:b w:val="false"/>
          <w:i w:val="false"/>
          <w:color w:val="000000"/>
          <w:sz w:val="28"/>
        </w:rPr>
        <w:t>№ 17/8-VI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"Сот шешімімен Шемонаиха ауданының коммуналдық меншігіне түскен болып танылған иесіз қалдықтарды басқару қағидаларын бекіту туралы (нормативтік құқықтық актілерді мемлекеттік тіркеу тізілімінде № 5270 болып тіркелген, 2017 жылғы 6 қарашада Қазақстан Республикасының нормативтік құқықтық актілерінің эталондық бақылау банкінде электронды түрде жарияланған) шешімінің қолданылуы 2021 жылдың 1 қаңтарына дейін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Геберт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