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1d99" w14:textId="7271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2019 жылғы 26 желтоқсандағы № 48/2-VI "2020-2022 жылдарға арналған Шемонаиха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2020 жылғы 2 шілдедегі № 54/3-VI шешімі. Шығыс Қазақстан облысының Әділет департаментінде 2020 жылғы 13 шілдеде № 7348 болып тіркелді. Күші жойылды - Шығыс Қазақстан облысы Шемонаиха аудандық мәслихатының 2020 жылғы 29 желтоқсандағы № 60/2-VI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Шемонаиха аудандық мәслихатының 29.12.2020 № 60/2-VI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енгiзiледi).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Шығыс Қазақстан облыстық мәслихатының 2020 жылғы 15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39/430-VI</w:t>
      </w:r>
      <w:r>
        <w:rPr>
          <w:rFonts w:ascii="Times New Roman"/>
          <w:b w:val="false"/>
          <w:i w:val="false"/>
          <w:color w:val="000000"/>
          <w:sz w:val="28"/>
        </w:rPr>
        <w:t xml:space="preserve"> "2020-2022 жылдарға арналған облыстық бюджет туралы" Шығыс Қазақстан облыстық мәслихатының 2019 жылғы 13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35/389-VI</w:t>
      </w:r>
      <w:r>
        <w:rPr>
          <w:rFonts w:ascii="Times New Roman"/>
          <w:b w:val="false"/>
          <w:i w:val="false"/>
          <w:color w:val="000000"/>
          <w:sz w:val="28"/>
        </w:rPr>
        <w:t xml:space="preserve"> "2020-2022 жылдарға арналған облыстық бюджет туралы" шешіміне өзгерістер мен толықтыру енгізу туралы (нормативтік құқықтық актілерді мемлекеттік тіркеу № 7207 болып тіркелген) шешіміне сәйкес Шемонаиха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48/2-VI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"2020-2022 жылдарға арналған Шемонаиха ауданының бюджеті туралы" (нормативтік құқықтық актілерді мемлекеттік тіркеу тізілімінде № 6489 болып тіркелген, 2020 жылғы 15 қаңтарда Қазақстан Республикасының нормативтік құқықтық актілерінің эталондық бақылау банкінде электронды түрде жарияланған) шешіміне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2020 - 2022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бекiтiлсiн: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7 165 808,7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2 025 641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9 588,3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45 414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5 085 165,4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7 647 876,1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194 703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200 517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5 814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- 676 770,4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676 770,4 мың теңге, оның ішінде: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540 638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5 814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141 946,4 мың теңге.";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 жылға арналған аудандық бюджеттен 54 890,9 мың теңге сомасында мұқтаж азаматтардың жеке санаттарына әлеуметтік көмекке облыстық бюджеттен берілетін нысаналы ағымдағы трансферттер көзделсін.";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 жылға арналған аудандық бюджетте облыстық бюджеттен 251 268 мың теңге сомасында нысаналы трансферттер көзделсін.";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 жылға арналған аудандық бюджетте республикалық бюджеттен 1 045 506 мың теңге сомасында нысаналы ағымдағы трансферттер көзделсін.";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"11-2. 2020 жылға арналған аудандық бюджетте заңнаманың өзгеруіне байланысты жоғары тұрған бюджеттің шығындарын өтеуге төмен тұрған бюджеттен 461 706,4 мың теңге сомасында ағымдағы нысаналы трансферттер көзделсін.";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Шемонаиха аудандық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шілдедегі № 54/3-VI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желтоқсандағы № 48/2-VI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925"/>
        <w:gridCol w:w="596"/>
        <w:gridCol w:w="7111"/>
        <w:gridCol w:w="30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I.КІРІСТЕР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7165808,7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2025641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932267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Корпоративтік табыс салығы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777230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569736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569736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418620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418499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үшiн түсетiн түсiмдер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уәкiлеттiгi бар мемлекеттiк органдар немесе лауазымды адамдар құжаттар бергені үшiн алынатын мiндеттi төлемдер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9588,3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6999,3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берілген кредиттер бойынша сыйақылар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баска да кiрiстер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Жәбірленуші-лерге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5085165,4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түсетін трансферттер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түсетін трансферттер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5080823,9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5080823,9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586"/>
        <w:gridCol w:w="1235"/>
        <w:gridCol w:w="1236"/>
        <w:gridCol w:w="5311"/>
        <w:gridCol w:w="30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7647876,1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404847,6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және статистикалық қызмет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23501,6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23501,6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22591,6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 коммуналдық шаруашылығы, жолаушылар көлiгi және автомобиль жолдары бөлiмi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обьектілерін дамыту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(қалалық) ауқымдағы дала өрттерінің, сондай – ақ мемлекеттік өртке қарсы қызмет органдары құрылмаған елді мекендерде өрттердің алдын алу және оларды сөндіру жөніндегі іс- шаралар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тәртiп, қауiпсiздiк, құқықтық, сот, қылмыстық-атқару қызметi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4102572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243264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243264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237183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3665477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3613323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3505959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600087,9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417217,9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417217,9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76155,9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мұқжат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Азаматтардың жекелеген санаттарын тұрғын үймен қамтамасыз 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немесе салу, реконструкциялау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көркейту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734597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340121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340121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ақпаратық саясат жүргiзу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сәулет, қала құрылысы және құрылыс қызметi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қызметi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коммуникациялар саласындагы өзге де қызметтер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манызы бар қалалық (ауылдық), қала маңындағы және ауданішілік катынастар бойынша жолаушылар тасымалдарын субсидиялау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колдау және бәсекелестікті қорғау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органының резервi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1143489,3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1143489,3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1143489,3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трансферттеді қайтару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Заңңаманы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461706,4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648798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республиқалық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-676770,4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676770,4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540638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540638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540638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141946,4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141946,4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