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e964" w14:textId="c85e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2 шілдедегі № 54/2-VI шешімі. Шығыс Қазақстан облысының Әділет департаментінде 2020 жылғы 14 шілдеде № 7360 болып тіркелді. Күші жойылды - Шығыс Қазақстан облысы Шемонаиха аудандық мәслихатының 2021 жылғы 12 қаңтардағы № 61/2-VI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12.01.2021 № 61/2-VI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2020 жылғы 12 маусымдағы № 53/2-VI "Шемонаиха аудандық мәслихатының 2019 жылғы 26 желтоқсандағы № 48/2-VI "2020-2022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7214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(нормативтік құқықтық актілерді мемлекеттік тіркеу тізілімінде № 6700 болып тіркелген, 2020 жылғы 31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527 565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140 324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387 241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706 620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- 179 055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179 055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160 752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18 303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44 216 мың теңге, соның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24 606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19 610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46 940,2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теңге, оның ішінде: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бюджеттік кредиттерді өтеу –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- 2 724,2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2 724,2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2 724,2 мың теңге.";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290 400 мың теңге,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25 978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264 235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296 190,4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- 5 790,4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5 790,4 мың теңге, оның ішінде: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5 790,4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27 842 мың теңге, оның ішінде: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7 277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20 565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27 864,7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- 22,7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22,7 мың теңге, оның ішінде: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22,7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37 008 мың теңге, оның ішінде: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5 163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2 186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29 659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37 008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43 948 мың теңге, оның ішінде: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9 402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34 546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44 775,3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- 827,3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827,3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827,3 мың теңге.";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29 401 мың теңге, оның ішінде: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10 335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18 817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29 401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Шемонаиха қаласының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765"/>
        <w:gridCol w:w="1612"/>
        <w:gridCol w:w="1613"/>
        <w:gridCol w:w="3743"/>
        <w:gridCol w:w="3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706620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Первомайский кентінің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46940,2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Усть-Таловка кентінің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6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Верх-Уба ауылдық округінің 2020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6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Волчанка ауылдық округінің 2020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6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Выдриха ауылдық округінің 2020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Каменевский ауылдық округінің 2020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