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4334f" w14:textId="33433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әкімдігінің 2020 жылғы 11 желтоқсандағы № 298 қаулысы. Шығыс Қазақстан облысының Әділет департаментінде 2020 жылғы 15 желтоқсанда № 7980 болып тіркелді. Күші жойылды - Шығыс Қазақстан облысы Шемонаиха ауданы әкімдігінің 2023 жылғы 10 қарашадағы № 377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Шемонаиха ауданы әкімдігінің 10.11.2023 </w:t>
      </w:r>
      <w:r>
        <w:rPr>
          <w:rFonts w:ascii="Times New Roman"/>
          <w:b w:val="false"/>
          <w:i w:val="false"/>
          <w:color w:val="ff0000"/>
          <w:sz w:val="28"/>
        </w:rPr>
        <w:t>№ 377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31-бабының</w:t>
      </w:r>
      <w:r>
        <w:rPr>
          <w:rFonts w:ascii="Times New Roman"/>
          <w:b w:val="false"/>
          <w:i w:val="false"/>
          <w:color w:val="000000"/>
          <w:sz w:val="28"/>
        </w:rPr>
        <w:t xml:space="preserve"> 1) тармақшасына, Қазақстан Республикасының 2016 жылғы 06 сәуірдегі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6) тармақшасына, Қазақстан Республикасының 2016 жылғы 06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13 маусымдағы № 498 "Мүгедектер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14010 нөмірімен тіркелген) сәйкес, Шемонаиха ауданының әкімдігі ҚАУЛЫ ЕТЕДІ:</w:t>
      </w:r>
    </w:p>
    <w:bookmarkEnd w:id="1"/>
    <w:bookmarkStart w:name="z8" w:id="2"/>
    <w:p>
      <w:pPr>
        <w:spacing w:after="0"/>
        <w:ind w:left="0"/>
        <w:jc w:val="both"/>
      </w:pPr>
      <w:r>
        <w:rPr>
          <w:rFonts w:ascii="Times New Roman"/>
          <w:b w:val="false"/>
          <w:i w:val="false"/>
          <w:color w:val="000000"/>
          <w:sz w:val="28"/>
        </w:rPr>
        <w:t>
      1. Ауыр жұмыстарды, еңбек жағдайлары зиянды, қауіпті жұмыс орындарын есептемегенде, мүгедектерді жұмысқа орналастыру үшін жұмыскерлердің тізімдік саны көрсетілген Шемонаиха ауданы ұйымдарына:</w:t>
      </w:r>
    </w:p>
    <w:bookmarkEnd w:id="2"/>
    <w:bookmarkStart w:name="z9" w:id="3"/>
    <w:p>
      <w:pPr>
        <w:spacing w:after="0"/>
        <w:ind w:left="0"/>
        <w:jc w:val="both"/>
      </w:pPr>
      <w:r>
        <w:rPr>
          <w:rFonts w:ascii="Times New Roman"/>
          <w:b w:val="false"/>
          <w:i w:val="false"/>
          <w:color w:val="000000"/>
          <w:sz w:val="28"/>
        </w:rPr>
        <w:t>
      елуден жүз адамға дейін – жұмыскерлердің тізімдік санының екі пайызы мөлшерінде;</w:t>
      </w:r>
    </w:p>
    <w:bookmarkEnd w:id="3"/>
    <w:bookmarkStart w:name="z10" w:id="4"/>
    <w:p>
      <w:pPr>
        <w:spacing w:after="0"/>
        <w:ind w:left="0"/>
        <w:jc w:val="both"/>
      </w:pPr>
      <w:r>
        <w:rPr>
          <w:rFonts w:ascii="Times New Roman"/>
          <w:b w:val="false"/>
          <w:i w:val="false"/>
          <w:color w:val="000000"/>
          <w:sz w:val="28"/>
        </w:rPr>
        <w:t>
      жүз бірден екі жүз елу адамға дейін – жұмыскерлердің тізімдік санының үш пайызы мөлшерінде;</w:t>
      </w:r>
    </w:p>
    <w:bookmarkEnd w:id="4"/>
    <w:bookmarkStart w:name="z11" w:id="5"/>
    <w:p>
      <w:pPr>
        <w:spacing w:after="0"/>
        <w:ind w:left="0"/>
        <w:jc w:val="both"/>
      </w:pPr>
      <w:r>
        <w:rPr>
          <w:rFonts w:ascii="Times New Roman"/>
          <w:b w:val="false"/>
          <w:i w:val="false"/>
          <w:color w:val="000000"/>
          <w:sz w:val="28"/>
        </w:rPr>
        <w:t xml:space="preserve">
      екі жүз елу бірден артық адам – жұмыскерлердің тізімдік санының төрт пайызы мөлшерінде мүгедектер үшін жұмыс орындарының квотасы белгіленсін. </w:t>
      </w:r>
    </w:p>
    <w:bookmarkEnd w:id="5"/>
    <w:bookmarkStart w:name="z12" w:id="6"/>
    <w:p>
      <w:pPr>
        <w:spacing w:after="0"/>
        <w:ind w:left="0"/>
        <w:jc w:val="both"/>
      </w:pPr>
      <w:r>
        <w:rPr>
          <w:rFonts w:ascii="Times New Roman"/>
          <w:b w:val="false"/>
          <w:i w:val="false"/>
          <w:color w:val="000000"/>
          <w:sz w:val="28"/>
        </w:rPr>
        <w:t>
      2. "Шемонаиха ауданы әкімінің аппараты" мемлекеттік мекемесі Қазақстан Республикасының заңнамасымен белгіленген тәртіпте:</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қаулының ресми жарияланғанынан кейін Шемонаиха ауданы әкімдігінің интернет-ресурсына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xml:space="preserve">
      3. Шемонаиха ауданы әкімдігінің 2020 жылғы 29 қаңтардағы № 26 "Шемонаиха ауданы әкімдігінің 2019 жылғы 27 ақпандағы № 55 "Мүгедектер үшін жұмыс орындарына квота белгілеу туралы" қаулысына өзгеріс енгізу туралы" (нормативтік құқықтық актілерді мемлекеттік тіркеу Тізілімінде 6726 нөмірімен тіркелген, 2020 жылғы 14 ақпанда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9"/>
    <w:bookmarkStart w:name="z16" w:id="10"/>
    <w:p>
      <w:pPr>
        <w:spacing w:after="0"/>
        <w:ind w:left="0"/>
        <w:jc w:val="both"/>
      </w:pPr>
      <w:r>
        <w:rPr>
          <w:rFonts w:ascii="Times New Roman"/>
          <w:b w:val="false"/>
          <w:i w:val="false"/>
          <w:color w:val="000000"/>
          <w:sz w:val="28"/>
        </w:rPr>
        <w:t xml:space="preserve">
      4. Шемонаиха ауданы әкімдігінің 2019 жылғы 27 ақпандағы № 55 "Мүгедектер үшін жұмыс орындарына квоталарын белгілеу туралы" (нормативтік құқықтық актілерді мемлекеттік тіркеу Тізілімінде 5744 нөмірімен тіркелген, 2019 жылғы 11 наурызда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0"/>
    <w:bookmarkStart w:name="z17" w:id="11"/>
    <w:p>
      <w:pPr>
        <w:spacing w:after="0"/>
        <w:ind w:left="0"/>
        <w:jc w:val="both"/>
      </w:pPr>
      <w:r>
        <w:rPr>
          <w:rFonts w:ascii="Times New Roman"/>
          <w:b w:val="false"/>
          <w:i w:val="false"/>
          <w:color w:val="000000"/>
          <w:sz w:val="28"/>
        </w:rPr>
        <w:t>
      5. Осы қаулының орындалуын бақылау аудан әкімінің орынбасары В.В. Лисинаға жүктелсін.</w:t>
      </w:r>
    </w:p>
    <w:bookmarkEnd w:id="11"/>
    <w:bookmarkStart w:name="z18" w:id="12"/>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Шемонаиха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