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32c6" w14:textId="7223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5 наурыздағы № 41 қаулысы. Батыс Қазақстан облысының Әділет департаментінде 2020 жылғы 6 наурызда № 6072 болып тіркелді. Күші жойылды - Батыс Қазақстан облысы әкімдігінің 2021 жылғы 17 ақпандағы № 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17.02.2021 </w:t>
      </w:r>
      <w:r>
        <w:rPr>
          <w:rFonts w:ascii="Times New Roman"/>
          <w:b w:val="false"/>
          <w:i w:val="false"/>
          <w:color w:val="ff0000"/>
          <w:sz w:val="28"/>
        </w:rPr>
        <w:t>№ 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Қазақстан Республикасы Ауыл шаруашылығы министрінің 2019 жылғы 15 наурыздағы №108 "Асыл тұқымды мал шаруашылығын дамытуды, мал шаруашылығының өнiмдiлiгiн және өнім сапасын арттыруды субсидиялау қағидаларын бекiту туралы" (Нормативтік құқықтық актілерді мемлекеттік тіркеу тізілімінде №18404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әкімдігінің 13.05.2020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Қазақстан Республикасы Ауыл шаруашылығы министрінің 2020 жылғы 17 шiлдедегi № 229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бұйрығы бекітілгенге дейінгі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1-1-тармақпен толықтырылды - Батыс Қазақстан облысы әкімдігінің 13.05.2020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 жаңа редакцияда - Батыс Қазақстан облысы әкімдігінің 18.09.2020 </w:t>
      </w:r>
      <w:r>
        <w:rPr>
          <w:rFonts w:ascii="Times New Roman"/>
          <w:b w:val="false"/>
          <w:i w:val="false"/>
          <w:color w:val="000000"/>
          <w:sz w:val="28"/>
        </w:rPr>
        <w:t>№ 209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Батыс Қазақстан облысы әкімдігінің 18.09.2020 </w:t>
      </w:r>
      <w:r>
        <w:rPr>
          <w:rFonts w:ascii="Times New Roman"/>
          <w:b w:val="false"/>
          <w:i w:val="false"/>
          <w:color w:val="000000"/>
          <w:sz w:val="28"/>
        </w:rPr>
        <w:t>№ 209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"Батыс Қазақстан облысының ауыл шаруашылығы басқармасы" мемлекеттік мекемесі, аудандар мен Орал қаласының әкімдері осы қаулыны жүзеге асыру жөніндегі қажетті шараларды қабылдасын.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"Батыс Қазақстан облысының ауыл шаруашылығы басқармасы" мемлекеттік мекемесі (Б.А.Есенғалиев) осы қаулының әділет органдарында мемлекеттік тіркелуін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облыс әкімінің бірінші орынбасары М.Н.Манкеевке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41 қаулысына 1-қосымша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әкімдігінің 24.11.2020 </w:t>
      </w:r>
      <w:r>
        <w:rPr>
          <w:rFonts w:ascii="Times New Roman"/>
          <w:b w:val="false"/>
          <w:i w:val="false"/>
          <w:color w:val="ff0000"/>
          <w:sz w:val="28"/>
        </w:rPr>
        <w:t>№ 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510"/>
        <w:gridCol w:w="758"/>
        <w:gridCol w:w="1620"/>
        <w:gridCol w:w="2395"/>
        <w:gridCol w:w="2285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алу: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4 399 875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554 967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712 165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14 243,3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 ұрықтан-дырылған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тоннадан басталатын нақты өндіріс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килограмм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4 066 667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131 611 426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395 972,5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4 832 629,4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41 қаулысына 2-қосымша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министрінің 2020 жылғы 17 шiлдедегi № 229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бұйрығы бекітілгенге дейінгі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Батыс Қазақстан облысы әкімдігінің  28.08.2020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3359"/>
        <w:gridCol w:w="896"/>
        <w:gridCol w:w="1913"/>
        <w:gridCol w:w="2569"/>
        <w:gridCol w:w="2699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тұқымдардың асыл тұқымды тұқымдық бұқасын күтіп-бағу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224 780,9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1 011 710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642 858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12 857,16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716854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7 168,54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тоннадан басталатын нақты өндіріс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Жұмыртқалық құс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35 136 364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айғырлар сатып алу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2 600 713,6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41 қаулысына 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Батыс Қазақстан облысы әкімдігінің  18.09.2020 </w:t>
      </w:r>
      <w:r>
        <w:rPr>
          <w:rFonts w:ascii="Times New Roman"/>
          <w:b w:val="false"/>
          <w:i w:val="false"/>
          <w:color w:val="ff0000"/>
          <w:sz w:val="28"/>
        </w:rPr>
        <w:t>№ 209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2019 жылғы 12 сәуірдегі №91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(Нормативтік құқықтық актілерді мемлекеттік тіркеу тізілімінде №5628 тіркелген, 2019 жылы 16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2019 жылғы 28 маусымдағы №153 "Батыс Қазақстан облысы әкімдігінің 2019 жылғы 12 сәуірдегі №91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туралы" (Нормативтік құқықтық актілерді мемлекеттік тіркеу тізілімінде №5743 тіркелген, 2019 жылы 2 шілдеде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әкімдігінің 2019 жылғы 23 қазандағы №274 "Батыс Қазақстан облысы әкімдігінің 2019 жылғы 12 сәуірдегі №91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туралы" (Нормативтік құқықтық актілерді мемлекеттік тіркеу тізілімінде №5842 тіркелген, 2019 жылы 25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әкімдігінің 2019 жылғы 19 желтоқсандағы №336 "Батыс Қазақстан облысы әкімдігінің 2019 жылғы 12 сәуірдегі №91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туралы" (Нормативтік құқықтық актілерді мемлекеттік тіркеу тізілімінде №5902 тіркелген, 2019 жылы 20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