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b11d" w14:textId="e03b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2019 жылғы 15 ақпандағы №37 "Батыс Қазақстан облысы бойынша бір гектар үшін кен іздеушіліктің салдарын жою бойынша міндеттемелердің орындалуын қамтамасыз ету мөлшерін айқындау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4 наурыздағы № 40 қаулысы. Батыс Қазақстан облысының Әділет департаментінде 2020 жылғы 13 наурызда № 6081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27 желтоқсандағы "Жер қойнауы және жер қойнауын пайдалану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 2019 жылғы 15 ақпандағы №37 "Батыс Қазақстан облысы бойынша бір гектар үшін кен іздеушіліктің салдарын жою бойынша міндеттемелердің орындалуын қамтамасыз ету мөлшерін айқындау туралы" (Нормативтік құқықтық актілерді мемлекеттік тіркеу тізілімінде №5538 тіркелген, Қазақстан Республикасы Нормативтік құқықтық актілерінің эталондық бақылау банкінде 2019 жылы 22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айқындалған Батыс Қазақстан облысы бойынша бір гектар үшін кен іздеушіліктің салдарын жою бойынша міндеттемелердің орындалуын қамтамасыз ету мөлшерінде: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мынадай редакцияда жазылсын: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=3170×АЕК×10%".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жер қатынастары басқармасы" мемлекеттік мекемесі (Ә.Б.Мұханбетжанова) осы қаулының әділет органдарында мемлекеттік тіркелуін, бұқаралық ақпарат құралдарында оның ресми жариялануын қамтамасыз етсін.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Батыс Қазақстан облысы әкімінің бірінші орынбасары М.Н.Манкеевке жүктелсін.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