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657b" w14:textId="78b6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Батыс Қазақстан облысы бойынша жер үсті көздеріндегі су ресурстарын пайдаланғаны үшін төлемақы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2020 жылғы 18 наурыздағы № 33-2 шешімі. Батыс Қазақстан облысының Әділет департаментінде 2020 жылғы 19 наурызда № 6090 болып тіркелді. Күші жойылды - Батыс Қазақстан облыстық мәслихатының 2021 жылғы 19 наурыздағы № 3-5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ҚР НҚА электрондық түрдегі эталондық бақылау банкі, 26.03.2020 ж. жарияланды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облыстық мәслихатының 19.03.2021 </w:t>
      </w:r>
      <w:r>
        <w:rPr>
          <w:rFonts w:ascii="Times New Roman"/>
          <w:b w:val="false"/>
          <w:i w:val="false"/>
          <w:color w:val="00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2020 жылға арналған Батыс Қазақстан облысы бойынша жер үсті көздеріндегі су ресурстарын пайдаланғаны үшін төлемақы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облыстық мәслихатының 2019 жылғы 27 мамырдағы №25-3 "2019 жылға арналған Батыс Қазақстан облысы бойынша жер үсті көздеріндегі су ресурстарын пайдаланғаны үшін төлемақы ставкаларын бекіту туралы" (Нормативтік құқықтық актілерді мемлекеттік тіркеу тізілімде №5690 тіркелген, 2019 жылғы 6 маусымда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Батыс Қазақстан облыстық мәслихаты аппаратының басшысы (Е.Калиев) осы шешімнің әділет органдарында мемлекеттік тіркелуін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№33-2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Батыс Қазақстан облысы бойынша жер үсті көздеріндегі су ресурстарын пайдаланғаны үшін төлемақы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2832"/>
        <w:gridCol w:w="4141"/>
        <w:gridCol w:w="4142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мөлшерлемелері (теңге)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үйді пайдалану және коммуналдық қызметтер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т.км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14,75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тек.м. – текше метр;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т.км – тонна километр.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