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ec5a8" w14:textId="7dec5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қағидаларды бекіту туралы</w:t>
      </w:r>
    </w:p>
    <w:p>
      <w:pPr>
        <w:spacing w:after="0"/>
        <w:ind w:left="0"/>
        <w:jc w:val="both"/>
      </w:pPr>
      <w:r>
        <w:rPr>
          <w:rFonts w:ascii="Times New Roman"/>
          <w:b w:val="false"/>
          <w:i w:val="false"/>
          <w:color w:val="000000"/>
          <w:sz w:val="28"/>
        </w:rPr>
        <w:t>Батыс Қазақстан облыстық мәслихатының 2020 жылғы 18 наурыздағы № 33-7 шешімі. Батыс Қазақстан облысының Әділет департаментінде 2020 жылғы 19 наурызда № 6092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"Жарнама туралы" 2003 жылғы 19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Қазақстан Республикасы Ұлттық экономика министрінің 2019 жылғы 13 мамырдағы №37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 (Нормативтік құқықтық актілерді мемлекеттік тіркеу тізілімінде №18709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Батыс Қазақстан облыстық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Батыс Қазақстан облысында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Маслихат аппаратының басшысы (Е.Қалиев) осы шешімнің әділет органдарында мемлекеттік тіркелуін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Потиченко</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Құлшар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w:t>
            </w:r>
            <w:r>
              <w:br/>
            </w:r>
            <w:r>
              <w:rPr>
                <w:rFonts w:ascii="Times New Roman"/>
                <w:b w:val="false"/>
                <w:i w:val="false"/>
                <w:color w:val="000000"/>
                <w:sz w:val="20"/>
              </w:rPr>
              <w:t xml:space="preserve">облыстық мәслихатының </w:t>
            </w:r>
            <w:r>
              <w:br/>
            </w:r>
            <w:r>
              <w:rPr>
                <w:rFonts w:ascii="Times New Roman"/>
                <w:b w:val="false"/>
                <w:i w:val="false"/>
                <w:color w:val="000000"/>
                <w:sz w:val="20"/>
              </w:rPr>
              <w:t xml:space="preserve">2020 жылғы 18 наурыздағы </w:t>
            </w:r>
            <w:r>
              <w:br/>
            </w:r>
            <w:r>
              <w:rPr>
                <w:rFonts w:ascii="Times New Roman"/>
                <w:b w:val="false"/>
                <w:i w:val="false"/>
                <w:color w:val="000000"/>
                <w:sz w:val="20"/>
              </w:rPr>
              <w:t>№ 33-7 шешімімен бекітілген</w:t>
            </w:r>
          </w:p>
        </w:tc>
      </w:tr>
    </w:tbl>
    <w:bookmarkStart w:name="z10" w:id="4"/>
    <w:p>
      <w:pPr>
        <w:spacing w:after="0"/>
        <w:ind w:left="0"/>
        <w:jc w:val="left"/>
      </w:pPr>
      <w:r>
        <w:rPr>
          <w:rFonts w:ascii="Times New Roman"/>
          <w:b/>
          <w:i w:val="false"/>
          <w:color w:val="000000"/>
        </w:rPr>
        <w:t xml:space="preserve"> Батыс Қазақстан облысында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Батыс Қазақстан облысында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 туралы қағидалар (бұдан әрі – Қағидалар) "Жарнама туралы" 2003 жылғы 19 желтоқсандағы Қазақстан Республикасының Заңы 17-2-бабының </w:t>
      </w:r>
      <w:r>
        <w:rPr>
          <w:rFonts w:ascii="Times New Roman"/>
          <w:b w:val="false"/>
          <w:i w:val="false"/>
          <w:color w:val="000000"/>
          <w:sz w:val="28"/>
        </w:rPr>
        <w:t>3-тармағына</w:t>
      </w:r>
      <w:r>
        <w:rPr>
          <w:rFonts w:ascii="Times New Roman"/>
          <w:b w:val="false"/>
          <w:i w:val="false"/>
          <w:color w:val="000000"/>
          <w:sz w:val="28"/>
        </w:rPr>
        <w:t xml:space="preserve"> және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қағидаларын бекіту туралы" Қазақстан Республикасы Ұлттық экономика министрінің 2019 жылғы 13 мамырдағы № 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18709 тіркелген) сәйкес әзірленді.</w:t>
      </w:r>
    </w:p>
    <w:bookmarkEnd w:id="6"/>
    <w:bookmarkStart w:name="z13" w:id="7"/>
    <w:p>
      <w:pPr>
        <w:spacing w:after="0"/>
        <w:ind w:left="0"/>
        <w:jc w:val="both"/>
      </w:pPr>
      <w:r>
        <w:rPr>
          <w:rFonts w:ascii="Times New Roman"/>
          <w:b w:val="false"/>
          <w:i w:val="false"/>
          <w:color w:val="000000"/>
          <w:sz w:val="28"/>
        </w:rPr>
        <w:t>
      2. Қағидалар Батыс Қазақстан облысында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шарттарын белгілейді.</w:t>
      </w:r>
    </w:p>
    <w:bookmarkEnd w:id="7"/>
    <w:bookmarkStart w:name="z14" w:id="8"/>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8"/>
    <w:bookmarkStart w:name="z15" w:id="9"/>
    <w:p>
      <w:pPr>
        <w:spacing w:after="0"/>
        <w:ind w:left="0"/>
        <w:jc w:val="both"/>
      </w:pPr>
      <w:r>
        <w:rPr>
          <w:rFonts w:ascii="Times New Roman"/>
          <w:b w:val="false"/>
          <w:i w:val="false"/>
          <w:color w:val="000000"/>
          <w:sz w:val="28"/>
        </w:rPr>
        <w:t>
      1) жарнама – кез келген құралдардың көмегiмен кез келген нысанда таратылатын және (немесе) орналастырылатын, белгілі бір адамдар тобына арналмаған және жеке немесе заңды тұлғаға, тауарларға, тауар белгiлерiне, жұмыстарға, көрсетiлетiн қызметтерге қызығушылықты қалыптастыруға немесе қолдауға арналған және оларды өткiзуге ықпал ететін ақпарат;</w:t>
      </w:r>
    </w:p>
    <w:bookmarkEnd w:id="9"/>
    <w:bookmarkStart w:name="z16" w:id="10"/>
    <w:p>
      <w:pPr>
        <w:spacing w:after="0"/>
        <w:ind w:left="0"/>
        <w:jc w:val="both"/>
      </w:pPr>
      <w:r>
        <w:rPr>
          <w:rFonts w:ascii="Times New Roman"/>
          <w:b w:val="false"/>
          <w:i w:val="false"/>
          <w:color w:val="000000"/>
          <w:sz w:val="28"/>
        </w:rPr>
        <w:t>
      2) жарнама таратушы – мүлiктi, оның iшiнде телерадио хабарларын таратудың тexникалық құралдарын беру және (немесе) пайдалану жолымен және өзге де тәсiлдермен жарнамалық ақпаратты тарату мен орналастыруды жүзеге асыратын жеке немесе заңды тұлға;</w:t>
      </w:r>
    </w:p>
    <w:bookmarkEnd w:id="10"/>
    <w:bookmarkStart w:name="z17" w:id="11"/>
    <w:p>
      <w:pPr>
        <w:spacing w:after="0"/>
        <w:ind w:left="0"/>
        <w:jc w:val="both"/>
      </w:pPr>
      <w:r>
        <w:rPr>
          <w:rFonts w:ascii="Times New Roman"/>
          <w:b w:val="false"/>
          <w:i w:val="false"/>
          <w:color w:val="000000"/>
          <w:sz w:val="28"/>
        </w:rPr>
        <w:t>
      3) маңдайша – дараландыру құралдарын қоса алғанда, жеке және заңды тұлғалардың атауы және қызметінің түрі туралы ғимаратқа кірер жолдардың саны бойынша оған кірер жолдың шегінде және (немесе) алып жатқан аумақ қоршауына кірер жолда, сондай-ақ жеке және заңды тұлғалардың нақты тұрған және тауарларды өткізетін, жұмыстарды орындайтын және қызметтерді көрсететін жерлердегі ғимараттарының, оларға жапсарлас құрылыстарының және уақытша құрылысжайларының шегіндегі шатырларда және қасбеттерде орналастырылатын ақпарат;</w:t>
      </w:r>
    </w:p>
    <w:bookmarkEnd w:id="11"/>
    <w:bookmarkStart w:name="z18" w:id="12"/>
    <w:p>
      <w:pPr>
        <w:spacing w:after="0"/>
        <w:ind w:left="0"/>
        <w:jc w:val="both"/>
      </w:pPr>
      <w:r>
        <w:rPr>
          <w:rFonts w:ascii="Times New Roman"/>
          <w:b w:val="false"/>
          <w:i w:val="false"/>
          <w:color w:val="000000"/>
          <w:sz w:val="28"/>
        </w:rPr>
        <w:t>
      4) сыртқы (көрнекі) жарнама – сыртқы (көрнекі) жарнама объектілерінде орналастырылған және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көзбен көруге қолжетімді жарнама;</w:t>
      </w:r>
    </w:p>
    <w:bookmarkEnd w:id="12"/>
    <w:bookmarkStart w:name="z19" w:id="13"/>
    <w:p>
      <w:pPr>
        <w:spacing w:after="0"/>
        <w:ind w:left="0"/>
        <w:jc w:val="both"/>
      </w:pPr>
      <w:r>
        <w:rPr>
          <w:rFonts w:ascii="Times New Roman"/>
          <w:b w:val="false"/>
          <w:i w:val="false"/>
          <w:color w:val="000000"/>
          <w:sz w:val="28"/>
        </w:rPr>
        <w:t>
      5) сыртқы (көрнекі) жарнама объектісі – жарнаманы тарату және (немесе) орналастыру үшін пайдаланылатын құрылысжайлар, әртүрлі көлемдегі немесе жалпақ конструкциялар, оның ішінде экрандар мен электронды таблолар, жарықты конструкциялар және өзге де құралдар;</w:t>
      </w:r>
    </w:p>
    <w:bookmarkEnd w:id="13"/>
    <w:bookmarkStart w:name="z20" w:id="14"/>
    <w:p>
      <w:pPr>
        <w:spacing w:after="0"/>
        <w:ind w:left="0"/>
        <w:jc w:val="both"/>
      </w:pPr>
      <w:r>
        <w:rPr>
          <w:rFonts w:ascii="Times New Roman"/>
          <w:b w:val="false"/>
          <w:i w:val="false"/>
          <w:color w:val="000000"/>
          <w:sz w:val="28"/>
        </w:rPr>
        <w:t>
      6) жергілікті атқарушы орган (әкімдік) - облыстың, республикалық маңызы бар қаланың және астананың, ауданның (облыстық маңызы бар қаланың) әкімі басқаратын, өз құзыреті шегінде тиісті аумақта жергілікті мемлекеттік басқаруды және өзін-өзі басқаруды жүзеге асыратын алқалы атқарушы орган;</w:t>
      </w:r>
    </w:p>
    <w:bookmarkEnd w:id="14"/>
    <w:bookmarkStart w:name="z21" w:id="15"/>
    <w:p>
      <w:pPr>
        <w:spacing w:after="0"/>
        <w:ind w:left="0"/>
        <w:jc w:val="both"/>
      </w:pPr>
      <w:r>
        <w:rPr>
          <w:rFonts w:ascii="Times New Roman"/>
          <w:b w:val="false"/>
          <w:i w:val="false"/>
          <w:color w:val="000000"/>
          <w:sz w:val="28"/>
        </w:rPr>
        <w:t>
      7) көше жиһазы (жабдығы) – елді мекендерде үй-жайлардың шегінен тыс ашық кеңістікте орнатылатын декоративтік сипаттағы және практикалық пайдаланылатын объектілер (гүл құмыралары, павильондар, отырғыштар, орындықтар, жәшіктер, қоғамдық көлік аялдамалары, ақпараттық панель, балалар ойындарына және ересек тұрғындардың демалысына арналған жабдықтар мен конструкциялар).</w:t>
      </w:r>
    </w:p>
    <w:bookmarkEnd w:id="15"/>
    <w:bookmarkStart w:name="z22" w:id="16"/>
    <w:p>
      <w:pPr>
        <w:spacing w:after="0"/>
        <w:ind w:left="0"/>
        <w:jc w:val="both"/>
      </w:pPr>
      <w:r>
        <w:rPr>
          <w:rFonts w:ascii="Times New Roman"/>
          <w:b w:val="false"/>
          <w:i w:val="false"/>
          <w:color w:val="000000"/>
          <w:sz w:val="28"/>
        </w:rPr>
        <w:t xml:space="preserve">
      Осы </w:t>
      </w:r>
      <w:r>
        <w:rPr>
          <w:rFonts w:ascii="Times New Roman"/>
          <w:b w:val="false"/>
          <w:i w:val="false"/>
          <w:color w:val="000000"/>
          <w:sz w:val="28"/>
        </w:rPr>
        <w:t>Қағидаларда</w:t>
      </w:r>
      <w:r>
        <w:rPr>
          <w:rFonts w:ascii="Times New Roman"/>
          <w:b w:val="false"/>
          <w:i w:val="false"/>
          <w:color w:val="000000"/>
          <w:sz w:val="28"/>
        </w:rPr>
        <w:t xml:space="preserve"> пайдаланылатын өзге ұғымдар мен терминдер Қазақстан Республикасының қолданыстағы заңнамасына сәйкес қолданылады.</w:t>
      </w:r>
    </w:p>
    <w:bookmarkEnd w:id="16"/>
    <w:bookmarkStart w:name="z23" w:id="17"/>
    <w:p>
      <w:pPr>
        <w:spacing w:after="0"/>
        <w:ind w:left="0"/>
        <w:jc w:val="left"/>
      </w:pPr>
      <w:r>
        <w:rPr>
          <w:rFonts w:ascii="Times New Roman"/>
          <w:b/>
          <w:i w:val="false"/>
          <w:color w:val="000000"/>
        </w:rPr>
        <w:t xml:space="preserve"> 2-тарау. Батыс Қазақстан облысында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тәртібі мен шарттары</w:t>
      </w:r>
    </w:p>
    <w:bookmarkEnd w:id="17"/>
    <w:bookmarkStart w:name="z24" w:id="18"/>
    <w:p>
      <w:pPr>
        <w:spacing w:after="0"/>
        <w:ind w:left="0"/>
        <w:jc w:val="both"/>
      </w:pPr>
      <w:r>
        <w:rPr>
          <w:rFonts w:ascii="Times New Roman"/>
          <w:b w:val="false"/>
          <w:i w:val="false"/>
          <w:color w:val="000000"/>
          <w:sz w:val="28"/>
        </w:rPr>
        <w:t>
      4. Сыртқы (көрнекі) жарнаманы орналастыру сыртқы (көрнекі) жарнама объектілерінде, оның ішінде ғимараттардың (құрылысжайлардың) сыртқы жақтарына орналастырылатын жарнама бейнелерін және (немесе) ақпаратын бейнелеу және салу арқылы жүзеге асырылады.</w:t>
      </w:r>
    </w:p>
    <w:bookmarkEnd w:id="18"/>
    <w:bookmarkStart w:name="z25" w:id="19"/>
    <w:p>
      <w:pPr>
        <w:spacing w:after="0"/>
        <w:ind w:left="0"/>
        <w:jc w:val="both"/>
      </w:pPr>
      <w:r>
        <w:rPr>
          <w:rFonts w:ascii="Times New Roman"/>
          <w:b w:val="false"/>
          <w:i w:val="false"/>
          <w:color w:val="000000"/>
          <w:sz w:val="28"/>
        </w:rPr>
        <w:t>
      5. Сыртқы (көрнекі) жарнама объектілеріндегі жарнамалық бейнелер және (немесе) ақпарат Қазақстан Республикасының конституциялық құрылысын күштеп өзгертудi, тұтастығын бұзуды, мемлекет қауiпсiздiгiне нұқсан келтiрудi, соғысты, әлеуметтiк, нәсiлдiк, ұлттық, діни, тектік-топтық және рулық астамшылықты, қатыгездiк пен зорлық-зомбылықтың дәріптелуін, порнографияны насихаттау немесе үгiттеу, сондай-ақ Қазақстан Республикасының мемлекеттiк құпияларын және заңмен қорғалатын өзге де құпияларды құрайтын мәлiметтердi тарату үшiн пайдаланылмауға тиiс.</w:t>
      </w:r>
    </w:p>
    <w:bookmarkEnd w:id="19"/>
    <w:bookmarkStart w:name="z26" w:id="20"/>
    <w:p>
      <w:pPr>
        <w:spacing w:after="0"/>
        <w:ind w:left="0"/>
        <w:jc w:val="both"/>
      </w:pPr>
      <w:r>
        <w:rPr>
          <w:rFonts w:ascii="Times New Roman"/>
          <w:b w:val="false"/>
          <w:i w:val="false"/>
          <w:color w:val="000000"/>
          <w:sz w:val="28"/>
        </w:rPr>
        <w:t>
      6. Жарнама әлемдік немесе ұлттық мәдени игілікті, мемлекеттік рәміздерді (елтаңбаларды, туларды, әнұрандарды), кез келген мемлекеттің валютасын, діни рәміздерді, қандай да бір жеке немесе заңды тұлғаларды, қызметті, кәсіпті және тауарды құрайтын өнер объектілеріне нұқсан келтірмеуі тиіс.</w:t>
      </w:r>
    </w:p>
    <w:bookmarkEnd w:id="20"/>
    <w:bookmarkStart w:name="z27" w:id="21"/>
    <w:p>
      <w:pPr>
        <w:spacing w:after="0"/>
        <w:ind w:left="0"/>
        <w:jc w:val="both"/>
      </w:pPr>
      <w:r>
        <w:rPr>
          <w:rFonts w:ascii="Times New Roman"/>
          <w:b w:val="false"/>
          <w:i w:val="false"/>
          <w:color w:val="000000"/>
          <w:sz w:val="28"/>
        </w:rPr>
        <w:t xml:space="preserve">
      7. Сыртқы (көрнекі) жарнама объектілерін, оның ішінде нұсқағыштарды орналастыру Қазақстан Республикасының Жер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сәулет, қала құрылысы және құрылыс қызметі, автомобиль жолдары және жол жүрісі туралы заңнамасына сәйкес жүзеге асырылады.</w:t>
      </w:r>
    </w:p>
    <w:bookmarkEnd w:id="21"/>
    <w:bookmarkStart w:name="z28" w:id="22"/>
    <w:p>
      <w:pPr>
        <w:spacing w:after="0"/>
        <w:ind w:left="0"/>
        <w:jc w:val="both"/>
      </w:pPr>
      <w:r>
        <w:rPr>
          <w:rFonts w:ascii="Times New Roman"/>
          <w:b w:val="false"/>
          <w:i w:val="false"/>
          <w:color w:val="000000"/>
          <w:sz w:val="28"/>
        </w:rPr>
        <w:t>
      8. Сыртқы (көрнекі) жарнамаға:</w:t>
      </w:r>
    </w:p>
    <w:bookmarkEnd w:id="22"/>
    <w:bookmarkStart w:name="z29" w:id="23"/>
    <w:p>
      <w:pPr>
        <w:spacing w:after="0"/>
        <w:ind w:left="0"/>
        <w:jc w:val="both"/>
      </w:pPr>
      <w:r>
        <w:rPr>
          <w:rFonts w:ascii="Times New Roman"/>
          <w:b w:val="false"/>
          <w:i w:val="false"/>
          <w:color w:val="000000"/>
          <w:sz w:val="28"/>
        </w:rPr>
        <w:t>
      1) маңдайша;</w:t>
      </w:r>
    </w:p>
    <w:bookmarkEnd w:id="23"/>
    <w:bookmarkStart w:name="z30" w:id="24"/>
    <w:p>
      <w:pPr>
        <w:spacing w:after="0"/>
        <w:ind w:left="0"/>
        <w:jc w:val="both"/>
      </w:pPr>
      <w:r>
        <w:rPr>
          <w:rFonts w:ascii="Times New Roman"/>
          <w:b w:val="false"/>
          <w:i w:val="false"/>
          <w:color w:val="000000"/>
          <w:sz w:val="28"/>
        </w:rPr>
        <w:t>
      2) жұмыс режимі туралы ақпарат;</w:t>
      </w:r>
    </w:p>
    <w:bookmarkEnd w:id="24"/>
    <w:bookmarkStart w:name="z31" w:id="25"/>
    <w:p>
      <w:pPr>
        <w:spacing w:after="0"/>
        <w:ind w:left="0"/>
        <w:jc w:val="both"/>
      </w:pPr>
      <w:r>
        <w:rPr>
          <w:rFonts w:ascii="Times New Roman"/>
          <w:b w:val="false"/>
          <w:i w:val="false"/>
          <w:color w:val="000000"/>
          <w:sz w:val="28"/>
        </w:rPr>
        <w:t>
      3) арнайы бөлінген орындарда орналастырылатын мәдени, спорттық және спорттық-бұқаралық іс-шаралар афишалары;</w:t>
      </w:r>
    </w:p>
    <w:bookmarkEnd w:id="25"/>
    <w:bookmarkStart w:name="z32" w:id="26"/>
    <w:p>
      <w:pPr>
        <w:spacing w:after="0"/>
        <w:ind w:left="0"/>
        <w:jc w:val="both"/>
      </w:pPr>
      <w:r>
        <w:rPr>
          <w:rFonts w:ascii="Times New Roman"/>
          <w:b w:val="false"/>
          <w:i w:val="false"/>
          <w:color w:val="000000"/>
          <w:sz w:val="28"/>
        </w:rPr>
        <w:t>
      4) қызмет көрсетудің техникалық құралдарын және көлік құралдарын дараландыру;</w:t>
      </w:r>
    </w:p>
    <w:bookmarkEnd w:id="26"/>
    <w:bookmarkStart w:name="z33" w:id="27"/>
    <w:p>
      <w:pPr>
        <w:spacing w:after="0"/>
        <w:ind w:left="0"/>
        <w:jc w:val="both"/>
      </w:pPr>
      <w:r>
        <w:rPr>
          <w:rFonts w:ascii="Times New Roman"/>
          <w:b w:val="false"/>
          <w:i w:val="false"/>
          <w:color w:val="000000"/>
          <w:sz w:val="28"/>
        </w:rPr>
        <w:t>
      5) автожанармай құю станцияларына кірген жерде орналастырылатын мұнай өнімдерінің түрлері, мұнай өнімдерінің бағалары, сатушының атауы мен логотипі туралы ақпарат;</w:t>
      </w:r>
    </w:p>
    <w:bookmarkEnd w:id="27"/>
    <w:bookmarkStart w:name="z34" w:id="28"/>
    <w:p>
      <w:pPr>
        <w:spacing w:after="0"/>
        <w:ind w:left="0"/>
        <w:jc w:val="both"/>
      </w:pPr>
      <w:r>
        <w:rPr>
          <w:rFonts w:ascii="Times New Roman"/>
          <w:b w:val="false"/>
          <w:i w:val="false"/>
          <w:color w:val="000000"/>
          <w:sz w:val="28"/>
        </w:rPr>
        <w:t>
      6) мәдени құндылықтар туралы және (немесе) тарихи-мәдени мұра объектілері туралы, оның ішінде тарих пен мәдениет ескерткiштерi туралы ақпарат (мәліметтер);</w:t>
      </w:r>
    </w:p>
    <w:bookmarkEnd w:id="28"/>
    <w:bookmarkStart w:name="z35" w:id="29"/>
    <w:p>
      <w:pPr>
        <w:spacing w:after="0"/>
        <w:ind w:left="0"/>
        <w:jc w:val="both"/>
      </w:pPr>
      <w:r>
        <w:rPr>
          <w:rFonts w:ascii="Times New Roman"/>
          <w:b w:val="false"/>
          <w:i w:val="false"/>
          <w:color w:val="000000"/>
          <w:sz w:val="28"/>
        </w:rPr>
        <w:t>
      7) айырбастау пункттерінің жанында орналастырылатын, қолма-қол шетел валютасын теңгемен сатып алу және (немесе) сату бағамдары туралы мәліметтер бар ақпарат;</w:t>
      </w:r>
    </w:p>
    <w:bookmarkEnd w:id="29"/>
    <w:bookmarkStart w:name="z36" w:id="30"/>
    <w:p>
      <w:pPr>
        <w:spacing w:after="0"/>
        <w:ind w:left="0"/>
        <w:jc w:val="both"/>
      </w:pPr>
      <w:r>
        <w:rPr>
          <w:rFonts w:ascii="Times New Roman"/>
          <w:b w:val="false"/>
          <w:i w:val="false"/>
          <w:color w:val="000000"/>
          <w:sz w:val="28"/>
        </w:rPr>
        <w:t>
      8) сырттан көру үшін сөрелер мен терезелерді мынадай:</w:t>
      </w:r>
    </w:p>
    <w:bookmarkEnd w:id="30"/>
    <w:bookmarkStart w:name="z37" w:id="31"/>
    <w:p>
      <w:pPr>
        <w:spacing w:after="0"/>
        <w:ind w:left="0"/>
        <w:jc w:val="both"/>
      </w:pPr>
      <w:r>
        <w:rPr>
          <w:rFonts w:ascii="Times New Roman"/>
          <w:b w:val="false"/>
          <w:i w:val="false"/>
          <w:color w:val="000000"/>
          <w:sz w:val="28"/>
        </w:rPr>
        <w:t>
      үй-жайлардың ішінде орналастырылатын тауар өнімі;</w:t>
      </w:r>
    </w:p>
    <w:bookmarkEnd w:id="31"/>
    <w:bookmarkStart w:name="z38" w:id="32"/>
    <w:p>
      <w:pPr>
        <w:spacing w:after="0"/>
        <w:ind w:left="0"/>
        <w:jc w:val="both"/>
      </w:pPr>
      <w:r>
        <w:rPr>
          <w:rFonts w:ascii="Times New Roman"/>
          <w:b w:val="false"/>
          <w:i w:val="false"/>
          <w:color w:val="000000"/>
          <w:sz w:val="28"/>
        </w:rPr>
        <w:t>
      көрсетілетін қызмет түрлері;</w:t>
      </w:r>
    </w:p>
    <w:bookmarkEnd w:id="32"/>
    <w:bookmarkStart w:name="z39" w:id="33"/>
    <w:p>
      <w:pPr>
        <w:spacing w:after="0"/>
        <w:ind w:left="0"/>
        <w:jc w:val="both"/>
      </w:pPr>
      <w:r>
        <w:rPr>
          <w:rFonts w:ascii="Times New Roman"/>
          <w:b w:val="false"/>
          <w:i w:val="false"/>
          <w:color w:val="000000"/>
          <w:sz w:val="28"/>
        </w:rPr>
        <w:t>
      дараландыру құралдары;</w:t>
      </w:r>
    </w:p>
    <w:bookmarkEnd w:id="33"/>
    <w:bookmarkStart w:name="z40" w:id="34"/>
    <w:p>
      <w:pPr>
        <w:spacing w:after="0"/>
        <w:ind w:left="0"/>
        <w:jc w:val="both"/>
      </w:pPr>
      <w:r>
        <w:rPr>
          <w:rFonts w:ascii="Times New Roman"/>
          <w:b w:val="false"/>
          <w:i w:val="false"/>
          <w:color w:val="000000"/>
          <w:sz w:val="28"/>
        </w:rPr>
        <w:t>
      декоративтік және мерекелік безендіру сипатындағы ішкі безендіру жатпайды.</w:t>
      </w:r>
    </w:p>
    <w:bookmarkEnd w:id="34"/>
    <w:bookmarkStart w:name="z41" w:id="35"/>
    <w:p>
      <w:pPr>
        <w:spacing w:after="0"/>
        <w:ind w:left="0"/>
        <w:jc w:val="both"/>
      </w:pPr>
      <w:r>
        <w:rPr>
          <w:rFonts w:ascii="Times New Roman"/>
          <w:b w:val="false"/>
          <w:i w:val="false"/>
          <w:color w:val="000000"/>
          <w:sz w:val="28"/>
        </w:rPr>
        <w:t>
      9. Сыртқы (көрнекi) жарнаманы жергілікті атқарушы органдар не өткізілген ашық конкурстардың қорытындысы негізінде жергілікті атқарушы органдармен жасалған тиісті шарттар негізінде өз қаражаты есебінен инвесторлар орнататын көше жиһазына (жабдығына) орналастыруға жол беріледі. Жеке және заңды тұлғалар инвесторлар бола алады.</w:t>
      </w:r>
    </w:p>
    <w:bookmarkEnd w:id="35"/>
    <w:bookmarkStart w:name="z42" w:id="36"/>
    <w:p>
      <w:pPr>
        <w:spacing w:after="0"/>
        <w:ind w:left="0"/>
        <w:jc w:val="both"/>
      </w:pPr>
      <w:r>
        <w:rPr>
          <w:rFonts w:ascii="Times New Roman"/>
          <w:b w:val="false"/>
          <w:i w:val="false"/>
          <w:color w:val="000000"/>
          <w:sz w:val="28"/>
        </w:rPr>
        <w:t>
      10. Тротуарлар мен велосипед жолдарын қоспағанда, ортақ пайдаланылатын жерден жер учаскелерi азаматтар мен заңды тұлғаларға ортақ пайдалануға нұқсан келтiрмей, сыртқы (көрнекі) жарнама объектiлерiн орналастыру үшiн уақытша жер пайдалануға беріледі.</w:t>
      </w:r>
    </w:p>
    <w:bookmarkEnd w:id="36"/>
    <w:bookmarkStart w:name="z43" w:id="37"/>
    <w:p>
      <w:pPr>
        <w:spacing w:after="0"/>
        <w:ind w:left="0"/>
        <w:jc w:val="both"/>
      </w:pPr>
      <w:r>
        <w:rPr>
          <w:rFonts w:ascii="Times New Roman"/>
          <w:b w:val="false"/>
          <w:i w:val="false"/>
          <w:color w:val="000000"/>
          <w:sz w:val="28"/>
        </w:rPr>
        <w:t>
      11. Жалпыға ортақ пайдаланылатын автомобиль жолдарының бөлiнген белдеуінің жер учаскелері жолдың көліктік-пайдалану сапаларының төмендеуіне жол бермеу, көлік құралдарының жол жүрісі қауіпсіздігі және қоршаған ортаны қорғау талаптарын сақтау шарттарымен сыртқы (көрнекі) жарнама объектілерін орналастыру үшін беріледі.</w:t>
      </w:r>
    </w:p>
    <w:bookmarkEnd w:id="37"/>
    <w:bookmarkStart w:name="z44" w:id="38"/>
    <w:p>
      <w:pPr>
        <w:spacing w:after="0"/>
        <w:ind w:left="0"/>
        <w:jc w:val="both"/>
      </w:pPr>
      <w:r>
        <w:rPr>
          <w:rFonts w:ascii="Times New Roman"/>
          <w:b w:val="false"/>
          <w:i w:val="false"/>
          <w:color w:val="000000"/>
          <w:sz w:val="28"/>
        </w:rPr>
        <w:t>
      12. Сыртқы (көрнекi) жарнаманы тарих пен мәдениет ескерткiштерiнде және олардың қорғау аймақтарында,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орналастыруға тыйым салынады.</w:t>
      </w:r>
    </w:p>
    <w:bookmarkEnd w:id="38"/>
    <w:bookmarkStart w:name="z45" w:id="39"/>
    <w:p>
      <w:pPr>
        <w:spacing w:after="0"/>
        <w:ind w:left="0"/>
        <w:jc w:val="both"/>
      </w:pPr>
      <w:r>
        <w:rPr>
          <w:rFonts w:ascii="Times New Roman"/>
          <w:b w:val="false"/>
          <w:i w:val="false"/>
          <w:color w:val="000000"/>
          <w:sz w:val="28"/>
        </w:rPr>
        <w:t xml:space="preserve">
      13. Сыртқы (көрнекі) жарнаманы орналастыруға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 жіберілген жағдайда жол беріледі.</w:t>
      </w:r>
    </w:p>
    <w:bookmarkEnd w:id="39"/>
    <w:bookmarkStart w:name="z46" w:id="40"/>
    <w:p>
      <w:pPr>
        <w:spacing w:after="0"/>
        <w:ind w:left="0"/>
        <w:jc w:val="both"/>
      </w:pPr>
      <w:r>
        <w:rPr>
          <w:rFonts w:ascii="Times New Roman"/>
          <w:b w:val="false"/>
          <w:i w:val="false"/>
          <w:color w:val="000000"/>
          <w:sz w:val="28"/>
        </w:rPr>
        <w:t>
      14. Жергілікті атқарушы органдарға тиісті хабарлама жібермей сыртқы (көрнекі) жарнама объектілерін өз еркінше орналастыруға жол берілмейді.</w:t>
      </w:r>
    </w:p>
    <w:bookmarkEnd w:id="40"/>
    <w:bookmarkStart w:name="z47" w:id="41"/>
    <w:p>
      <w:pPr>
        <w:spacing w:after="0"/>
        <w:ind w:left="0"/>
        <w:jc w:val="both"/>
      </w:pPr>
      <w:r>
        <w:rPr>
          <w:rFonts w:ascii="Times New Roman"/>
          <w:b w:val="false"/>
          <w:i w:val="false"/>
          <w:color w:val="000000"/>
          <w:sz w:val="28"/>
        </w:rPr>
        <w:t>
      15. Хабарламаларды сыртқы (көрнекі) жарнаманы орналастыратын жарнама таратушылар:</w:t>
      </w:r>
    </w:p>
    <w:bookmarkEnd w:id="41"/>
    <w:bookmarkStart w:name="z48" w:id="42"/>
    <w:p>
      <w:pPr>
        <w:spacing w:after="0"/>
        <w:ind w:left="0"/>
        <w:jc w:val="both"/>
      </w:pPr>
      <w:r>
        <w:rPr>
          <w:rFonts w:ascii="Times New Roman"/>
          <w:b w:val="false"/>
          <w:i w:val="false"/>
          <w:color w:val="000000"/>
          <w:sz w:val="28"/>
        </w:rPr>
        <w:t>
      сыртқы (көрнекі) жарнаманы облыстық маңызы бар қаладағы үй-жайлардың шегінен тыс ашық кеңістікте, облыстық маңызы бар қаланың аумақтары арқылы өтетін жалпыға ортақ пайдаланылатын автомобиль жолдарының бөлінген белдеуінде орналастырған кезде – облыстық маңызы бар қаланың жергілікті атқарушы органына;</w:t>
      </w:r>
    </w:p>
    <w:bookmarkEnd w:id="42"/>
    <w:bookmarkStart w:name="z49" w:id="43"/>
    <w:p>
      <w:pPr>
        <w:spacing w:after="0"/>
        <w:ind w:left="0"/>
        <w:jc w:val="both"/>
      </w:pPr>
      <w:r>
        <w:rPr>
          <w:rFonts w:ascii="Times New Roman"/>
          <w:b w:val="false"/>
          <w:i w:val="false"/>
          <w:color w:val="000000"/>
          <w:sz w:val="28"/>
        </w:rPr>
        <w:t>
      сыртқы (көрнекі) жарнаманы аудандық маңызы бар қалалардағы, ауылдардағы, кенттердегі үй-жайлардың шегінен тыс ашық кеңістікте, аудандық маңызы бар қалалардың, ауылдардың, кенттердің, ауылдық округтердің аумақтары арқылы өтетін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 кезде – аудандардың жергілікті атқарушы органдарына жібереді.</w:t>
      </w:r>
    </w:p>
    <w:bookmarkEnd w:id="43"/>
    <w:bookmarkStart w:name="z50" w:id="44"/>
    <w:p>
      <w:pPr>
        <w:spacing w:after="0"/>
        <w:ind w:left="0"/>
        <w:jc w:val="both"/>
      </w:pPr>
      <w:r>
        <w:rPr>
          <w:rFonts w:ascii="Times New Roman"/>
          <w:b w:val="false"/>
          <w:i w:val="false"/>
          <w:color w:val="000000"/>
          <w:sz w:val="28"/>
        </w:rPr>
        <w:t>
      16. Хабарлама сыртқы (көрнекі) жарнама объектілерінде сыртқы (көрнекі) жарнама орналастырылатын болжамды күнге дейін кемінде бес жұмыс күні бұрын жіберіледі.</w:t>
      </w:r>
    </w:p>
    <w:bookmarkEnd w:id="44"/>
    <w:bookmarkStart w:name="z51" w:id="45"/>
    <w:p>
      <w:pPr>
        <w:spacing w:after="0"/>
        <w:ind w:left="0"/>
        <w:jc w:val="both"/>
      </w:pPr>
      <w:r>
        <w:rPr>
          <w:rFonts w:ascii="Times New Roman"/>
          <w:b w:val="false"/>
          <w:i w:val="false"/>
          <w:color w:val="000000"/>
          <w:sz w:val="28"/>
        </w:rPr>
        <w:t>
      17. Хабарламаға:</w:t>
      </w:r>
    </w:p>
    <w:bookmarkEnd w:id="45"/>
    <w:bookmarkStart w:name="z52" w:id="46"/>
    <w:p>
      <w:pPr>
        <w:spacing w:after="0"/>
        <w:ind w:left="0"/>
        <w:jc w:val="both"/>
      </w:pPr>
      <w:r>
        <w:rPr>
          <w:rFonts w:ascii="Times New Roman"/>
          <w:b w:val="false"/>
          <w:i w:val="false"/>
          <w:color w:val="000000"/>
          <w:sz w:val="28"/>
        </w:rPr>
        <w:t>
      1) сыртқы (көрнекі) жарнама орналастырылатын кезең мен орын туралы ақпараты бар мәліметтер нысаны;</w:t>
      </w:r>
    </w:p>
    <w:bookmarkEnd w:id="46"/>
    <w:bookmarkStart w:name="z53" w:id="47"/>
    <w:p>
      <w:pPr>
        <w:spacing w:after="0"/>
        <w:ind w:left="0"/>
        <w:jc w:val="both"/>
      </w:pPr>
      <w:r>
        <w:rPr>
          <w:rFonts w:ascii="Times New Roman"/>
          <w:b w:val="false"/>
          <w:i w:val="false"/>
          <w:color w:val="000000"/>
          <w:sz w:val="28"/>
        </w:rPr>
        <w:t xml:space="preserve">
      2) "Салық және бюджетке төленетін басқа да міндетті төлемдер туралы" 2017 жылғы 25 желтоқсандағы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(Салық кодексі) (бұдан әрі – Салық кодексі) сәйкес сыртқы (көрнекі) жарнаманы орналастырудың бірінші айы үшін төлемақының енгізілгенін растайтын құжат;</w:t>
      </w:r>
    </w:p>
    <w:bookmarkEnd w:id="47"/>
    <w:bookmarkStart w:name="z54" w:id="48"/>
    <w:p>
      <w:pPr>
        <w:spacing w:after="0"/>
        <w:ind w:left="0"/>
        <w:jc w:val="both"/>
      </w:pPr>
      <w:r>
        <w:rPr>
          <w:rFonts w:ascii="Times New Roman"/>
          <w:b w:val="false"/>
          <w:i w:val="false"/>
          <w:color w:val="000000"/>
          <w:sz w:val="28"/>
        </w:rPr>
        <w:t>
      3) нобайларымен қоса жарнаманың қазақ және орыс тілдерінде еркін нысандағы сипаты қоса беріледі.</w:t>
      </w:r>
    </w:p>
    <w:bookmarkEnd w:id="48"/>
    <w:bookmarkStart w:name="z55" w:id="49"/>
    <w:p>
      <w:pPr>
        <w:spacing w:after="0"/>
        <w:ind w:left="0"/>
        <w:jc w:val="both"/>
      </w:pPr>
      <w:r>
        <w:rPr>
          <w:rFonts w:ascii="Times New Roman"/>
          <w:b w:val="false"/>
          <w:i w:val="false"/>
          <w:color w:val="000000"/>
          <w:sz w:val="28"/>
        </w:rPr>
        <w:t xml:space="preserve">
      Сыртқы (көрнекі) жарнаманы орналастырудың бірінші және кейінгі айлары үшін төлем мөлшері сыртқы (көрнекі) жарнама объектісін орналастыру жағында мемлекеттік және орыс тілдеріндегі бейнелерді, бейнекөріністерді, жүгіретін жолдарды қоса алғанда, төленген ай ішінде орналастырылған сыртқы (көрнекі) жарнама санына қарамастан, сыртқы (көрнекі) жарнаманы орналастыру жағының орналасқан жері мен алаңына қарай, салық </w:t>
      </w:r>
      <w:r>
        <w:rPr>
          <w:rFonts w:ascii="Times New Roman"/>
          <w:b w:val="false"/>
          <w:i w:val="false"/>
          <w:color w:val="000000"/>
          <w:sz w:val="28"/>
        </w:rPr>
        <w:t>кодексімен</w:t>
      </w:r>
      <w:r>
        <w:rPr>
          <w:rFonts w:ascii="Times New Roman"/>
          <w:b w:val="false"/>
          <w:i w:val="false"/>
          <w:color w:val="000000"/>
          <w:sz w:val="28"/>
        </w:rPr>
        <w:t xml:space="preserve"> бекітілген базалық ай сайынғы мөлшерлемелерге сәйкес есептеледі.</w:t>
      </w:r>
    </w:p>
    <w:bookmarkEnd w:id="49"/>
    <w:bookmarkStart w:name="z56" w:id="50"/>
    <w:p>
      <w:pPr>
        <w:spacing w:after="0"/>
        <w:ind w:left="0"/>
        <w:jc w:val="both"/>
      </w:pPr>
      <w:r>
        <w:rPr>
          <w:rFonts w:ascii="Times New Roman"/>
          <w:b w:val="false"/>
          <w:i w:val="false"/>
          <w:color w:val="000000"/>
          <w:sz w:val="28"/>
        </w:rPr>
        <w:t>
      Сыртқы (көрнекі) жарнама объектісі жағының алаңына сыртқы (көрнекі) жарнаманы орналастыру төленген күнтізбелік ай ішінде сыртқы (көрнекі) жарнаманы орналастыру сыртқы (көрнекі) жарнаманы орналастыру жағына бұрын енгізілген төлемді растайтын құжатты қоса бере отырып, хабарлама жіберу жолымен жүзеге асырылады.</w:t>
      </w:r>
    </w:p>
    <w:bookmarkEnd w:id="50"/>
    <w:bookmarkStart w:name="z57" w:id="51"/>
    <w:p>
      <w:pPr>
        <w:spacing w:after="0"/>
        <w:ind w:left="0"/>
        <w:jc w:val="both"/>
      </w:pPr>
      <w:r>
        <w:rPr>
          <w:rFonts w:ascii="Times New Roman"/>
          <w:b w:val="false"/>
          <w:i w:val="false"/>
          <w:color w:val="000000"/>
          <w:sz w:val="28"/>
        </w:rPr>
        <w:t>
      Үй-жайдың ішінде орналастырылатын бейнелер мен бейнекөріністер тауар өнімін және көрсетілетін қызметтердің түрлерін сипаттайтын сыртқы көзбен көру үшін сөрелер мен терезелердің ішкі безендірілуіне жатады.</w:t>
      </w:r>
    </w:p>
    <w:bookmarkEnd w:id="51"/>
    <w:bookmarkStart w:name="z58" w:id="52"/>
    <w:p>
      <w:pPr>
        <w:spacing w:after="0"/>
        <w:ind w:left="0"/>
        <w:jc w:val="both"/>
      </w:pPr>
      <w:r>
        <w:rPr>
          <w:rFonts w:ascii="Times New Roman"/>
          <w:b w:val="false"/>
          <w:i w:val="false"/>
          <w:color w:val="000000"/>
          <w:sz w:val="28"/>
        </w:rPr>
        <w:t>
      18. Жергілікті атқарушы органдар ұсынылған материалдарға жойылуы міндетті жазбаша уәжді ескертулер беруге құқылы.</w:t>
      </w:r>
    </w:p>
    <w:bookmarkEnd w:id="52"/>
    <w:bookmarkStart w:name="z59" w:id="53"/>
    <w:p>
      <w:pPr>
        <w:spacing w:after="0"/>
        <w:ind w:left="0"/>
        <w:jc w:val="both"/>
      </w:pPr>
      <w:r>
        <w:rPr>
          <w:rFonts w:ascii="Times New Roman"/>
          <w:b w:val="false"/>
          <w:i w:val="false"/>
          <w:color w:val="000000"/>
          <w:sz w:val="28"/>
        </w:rPr>
        <w:t>
      Жергілікті атқарушы органдар ескертулер берген жағдайда сыртқы (көрнекі) жарнама ескертулер жойылған жағдайда ғана орналастарылуы мүмкін.</w:t>
      </w:r>
    </w:p>
    <w:bookmarkEnd w:id="53"/>
    <w:bookmarkStart w:name="z60" w:id="54"/>
    <w:p>
      <w:pPr>
        <w:spacing w:after="0"/>
        <w:ind w:left="0"/>
        <w:jc w:val="both"/>
      </w:pPr>
      <w:r>
        <w:rPr>
          <w:rFonts w:ascii="Times New Roman"/>
          <w:b w:val="false"/>
          <w:i w:val="false"/>
          <w:color w:val="000000"/>
          <w:sz w:val="28"/>
        </w:rPr>
        <w:t>
      19. Жергілікті атқарушы органдар хабарламаны алған күнінен бастап төрт жұмыс күні ішінде жауап ұсынбаған жағдайда, өтініш беруші сыртқы (көрнекi) жарнаманы өзі мәлімдеген мерзімдерде орналастыруға құқылы.</w:t>
      </w:r>
    </w:p>
    <w:bookmarkEnd w:id="54"/>
    <w:bookmarkStart w:name="z61" w:id="55"/>
    <w:p>
      <w:pPr>
        <w:spacing w:after="0"/>
        <w:ind w:left="0"/>
        <w:jc w:val="both"/>
      </w:pPr>
      <w:r>
        <w:rPr>
          <w:rFonts w:ascii="Times New Roman"/>
          <w:b w:val="false"/>
          <w:i w:val="false"/>
          <w:color w:val="000000"/>
          <w:sz w:val="28"/>
        </w:rPr>
        <w:t>
      20. Көлiк құралдарында жарнама орналастыру сыртқы (көрнекі) жарнаманы орналастыру туралы хабарлама жіберілмей және сыртқы (көрнекі) жарнаманы орналастырғаны үшін төлемақы алынбай жүзеге асырылады.</w:t>
      </w:r>
    </w:p>
    <w:bookmarkEnd w:id="55"/>
    <w:bookmarkStart w:name="z62" w:id="56"/>
    <w:p>
      <w:pPr>
        <w:spacing w:after="0"/>
        <w:ind w:left="0"/>
        <w:jc w:val="both"/>
      </w:pPr>
      <w:r>
        <w:rPr>
          <w:rFonts w:ascii="Times New Roman"/>
          <w:b w:val="false"/>
          <w:i w:val="false"/>
          <w:color w:val="000000"/>
          <w:sz w:val="28"/>
        </w:rPr>
        <w:t xml:space="preserve">
      21. Сыртқы (көрнекі) жарнаманы елді мекендердегі үй-жайлардың шегінен тыс ашық кеңістікте,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сыртқы (көрнекі) жарнама объектілерінде орналастырғаны үшін Салық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тәртіппен және мөлшерлерде төлемақы алынады.</w:t>
      </w:r>
    </w:p>
    <w:bookmarkEnd w:id="56"/>
    <w:bookmarkStart w:name="z63" w:id="57"/>
    <w:p>
      <w:pPr>
        <w:spacing w:after="0"/>
        <w:ind w:left="0"/>
        <w:jc w:val="left"/>
      </w:pPr>
      <w:r>
        <w:rPr>
          <w:rFonts w:ascii="Times New Roman"/>
          <w:b/>
          <w:i w:val="false"/>
          <w:color w:val="000000"/>
        </w:rPr>
        <w:t xml:space="preserve"> 3-тарау. Қорытынды ережелер</w:t>
      </w:r>
    </w:p>
    <w:bookmarkEnd w:id="57"/>
    <w:bookmarkStart w:name="z64" w:id="58"/>
    <w:p>
      <w:pPr>
        <w:spacing w:after="0"/>
        <w:ind w:left="0"/>
        <w:jc w:val="both"/>
      </w:pPr>
      <w:r>
        <w:rPr>
          <w:rFonts w:ascii="Times New Roman"/>
          <w:b w:val="false"/>
          <w:i w:val="false"/>
          <w:color w:val="000000"/>
          <w:sz w:val="28"/>
        </w:rPr>
        <w:t>
      22. Сыртқы (көрнекi) жарнаманы орналастыру егер заңдарда немесе шартта өзгеше көзделмесе, сыртқы (көрнекi) жарнама объектілерінің иелерімен немесе сыртқы (көрнекi) жарнама объектілеріне өзге заттық құқықтарға ие адамдармен жасалған шарттың негізінде жүзеге асырылады.</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Батыс Қазақстан облысында сыртқы </w:t>
            </w:r>
            <w:r>
              <w:br/>
            </w:r>
            <w:r>
              <w:rPr>
                <w:rFonts w:ascii="Times New Roman"/>
                <w:b w:val="false"/>
                <w:i w:val="false"/>
                <w:color w:val="000000"/>
                <w:sz w:val="20"/>
              </w:rPr>
              <w:t xml:space="preserve">(көрнекі) жарнаманы елді мекендердегі </w:t>
            </w:r>
            <w:r>
              <w:br/>
            </w:r>
            <w:r>
              <w:rPr>
                <w:rFonts w:ascii="Times New Roman"/>
                <w:b w:val="false"/>
                <w:i w:val="false"/>
                <w:color w:val="000000"/>
                <w:sz w:val="20"/>
              </w:rPr>
              <w:t xml:space="preserve">үй-жайлардың шегінен тыс ашық </w:t>
            </w:r>
            <w:r>
              <w:br/>
            </w:r>
            <w:r>
              <w:rPr>
                <w:rFonts w:ascii="Times New Roman"/>
                <w:b w:val="false"/>
                <w:i w:val="false"/>
                <w:color w:val="000000"/>
                <w:sz w:val="20"/>
              </w:rPr>
              <w:t xml:space="preserve">кеңістікте, жалпыға ортақ </w:t>
            </w:r>
            <w:r>
              <w:br/>
            </w:r>
            <w:r>
              <w:rPr>
                <w:rFonts w:ascii="Times New Roman"/>
                <w:b w:val="false"/>
                <w:i w:val="false"/>
                <w:color w:val="000000"/>
                <w:sz w:val="20"/>
              </w:rPr>
              <w:t xml:space="preserve">пайдаланылатын автомобиль </w:t>
            </w:r>
            <w:r>
              <w:br/>
            </w:r>
            <w:r>
              <w:rPr>
                <w:rFonts w:ascii="Times New Roman"/>
                <w:b w:val="false"/>
                <w:i w:val="false"/>
                <w:color w:val="000000"/>
                <w:sz w:val="20"/>
              </w:rPr>
              <w:t xml:space="preserve">жолдарының бөлінген белдеуінде, елді </w:t>
            </w:r>
            <w:r>
              <w:br/>
            </w:r>
            <w:r>
              <w:rPr>
                <w:rFonts w:ascii="Times New Roman"/>
                <w:b w:val="false"/>
                <w:i w:val="false"/>
                <w:color w:val="000000"/>
                <w:sz w:val="20"/>
              </w:rPr>
              <w:t xml:space="preserve">мекендерден тыс жердегі үй-жайлардың </w:t>
            </w:r>
            <w:r>
              <w:br/>
            </w:r>
            <w:r>
              <w:rPr>
                <w:rFonts w:ascii="Times New Roman"/>
                <w:b w:val="false"/>
                <w:i w:val="false"/>
                <w:color w:val="000000"/>
                <w:sz w:val="20"/>
              </w:rPr>
              <w:t xml:space="preserve">шегінен тыс ашық кеңістікте және </w:t>
            </w:r>
            <w:r>
              <w:br/>
            </w:r>
            <w:r>
              <w:rPr>
                <w:rFonts w:ascii="Times New Roman"/>
                <w:b w:val="false"/>
                <w:i w:val="false"/>
                <w:color w:val="000000"/>
                <w:sz w:val="20"/>
              </w:rPr>
              <w:t xml:space="preserve">жалпыға ортақ пайдаланылатын </w:t>
            </w:r>
            <w:r>
              <w:br/>
            </w:r>
            <w:r>
              <w:rPr>
                <w:rFonts w:ascii="Times New Roman"/>
                <w:b w:val="false"/>
                <w:i w:val="false"/>
                <w:color w:val="000000"/>
                <w:sz w:val="20"/>
              </w:rPr>
              <w:t xml:space="preserve">автомобиль жолдарының бөлінген </w:t>
            </w:r>
            <w:r>
              <w:br/>
            </w:r>
            <w:r>
              <w:rPr>
                <w:rFonts w:ascii="Times New Roman"/>
                <w:b w:val="false"/>
                <w:i w:val="false"/>
                <w:color w:val="000000"/>
                <w:sz w:val="20"/>
              </w:rPr>
              <w:t xml:space="preserve">белдеуінен тыс жерде орналастыру </w:t>
            </w:r>
            <w:r>
              <w:br/>
            </w:r>
            <w:r>
              <w:rPr>
                <w:rFonts w:ascii="Times New Roman"/>
                <w:b w:val="false"/>
                <w:i w:val="false"/>
                <w:color w:val="000000"/>
                <w:sz w:val="20"/>
              </w:rPr>
              <w:t xml:space="preserve">тәртібі мен шарттары туралы </w:t>
            </w:r>
            <w:r>
              <w:br/>
            </w:r>
            <w:r>
              <w:rPr>
                <w:rFonts w:ascii="Times New Roman"/>
                <w:b w:val="false"/>
                <w:i w:val="false"/>
                <w:color w:val="000000"/>
                <w:sz w:val="20"/>
              </w:rPr>
              <w:t>қағидаларына қосымша</w:t>
            </w:r>
          </w:p>
        </w:tc>
      </w:tr>
    </w:tbl>
    <w:bookmarkStart w:name="z66" w:id="59"/>
    <w:p>
      <w:pPr>
        <w:spacing w:after="0"/>
        <w:ind w:left="0"/>
        <w:jc w:val="both"/>
      </w:pPr>
      <w:r>
        <w:rPr>
          <w:rFonts w:ascii="Times New Roman"/>
          <w:b w:val="false"/>
          <w:i w:val="false"/>
          <w:color w:val="000000"/>
          <w:sz w:val="28"/>
        </w:rPr>
        <w:t>
      Нысан</w:t>
      </w:r>
    </w:p>
    <w:bookmarkEnd w:id="59"/>
    <w:bookmarkStart w:name="z67" w:id="60"/>
    <w:p>
      <w:pPr>
        <w:spacing w:after="0"/>
        <w:ind w:left="0"/>
        <w:jc w:val="both"/>
      </w:pPr>
      <w:r>
        <w:rPr>
          <w:rFonts w:ascii="Times New Roman"/>
          <w:b w:val="false"/>
          <w:i w:val="false"/>
          <w:color w:val="000000"/>
          <w:sz w:val="28"/>
        </w:rPr>
        <w:t>
      _________________________________</w:t>
      </w:r>
    </w:p>
    <w:bookmarkEnd w:id="60"/>
    <w:bookmarkStart w:name="z68" w:id="61"/>
    <w:p>
      <w:pPr>
        <w:spacing w:after="0"/>
        <w:ind w:left="0"/>
        <w:jc w:val="both"/>
      </w:pPr>
      <w:r>
        <w:rPr>
          <w:rFonts w:ascii="Times New Roman"/>
          <w:b w:val="false"/>
          <w:i w:val="false"/>
          <w:color w:val="000000"/>
          <w:sz w:val="28"/>
        </w:rPr>
        <w:t>
      (жергілікті атқарушы органның құрылымдық бөлімшесі)</w:t>
      </w:r>
    </w:p>
    <w:bookmarkEnd w:id="61"/>
    <w:bookmarkStart w:name="z69" w:id="62"/>
    <w:p>
      <w:pPr>
        <w:spacing w:after="0"/>
        <w:ind w:left="0"/>
        <w:jc w:val="both"/>
      </w:pPr>
      <w:r>
        <w:rPr>
          <w:rFonts w:ascii="Times New Roman"/>
          <w:b w:val="false"/>
          <w:i w:val="false"/>
          <w:color w:val="000000"/>
          <w:sz w:val="28"/>
        </w:rPr>
        <w:t>
      _________________________________</w:t>
      </w:r>
    </w:p>
    <w:bookmarkEnd w:id="62"/>
    <w:bookmarkStart w:name="z70" w:id="63"/>
    <w:p>
      <w:pPr>
        <w:spacing w:after="0"/>
        <w:ind w:left="0"/>
        <w:jc w:val="both"/>
      </w:pPr>
      <w:r>
        <w:rPr>
          <w:rFonts w:ascii="Times New Roman"/>
          <w:b w:val="false"/>
          <w:i w:val="false"/>
          <w:color w:val="000000"/>
          <w:sz w:val="28"/>
        </w:rPr>
        <w:t>
      (басшының аты, әкесінің аты (болған кезде) тегі)</w:t>
      </w:r>
    </w:p>
    <w:bookmarkEnd w:id="63"/>
    <w:bookmarkStart w:name="z71" w:id="64"/>
    <w:p>
      <w:pPr>
        <w:spacing w:after="0"/>
        <w:ind w:left="0"/>
        <w:jc w:val="both"/>
      </w:pPr>
      <w:r>
        <w:rPr>
          <w:rFonts w:ascii="Times New Roman"/>
          <w:b w:val="false"/>
          <w:i w:val="false"/>
          <w:color w:val="000000"/>
          <w:sz w:val="28"/>
        </w:rPr>
        <w:t>
      ________________________________</w:t>
      </w:r>
    </w:p>
    <w:bookmarkEnd w:id="64"/>
    <w:bookmarkStart w:name="z72" w:id="65"/>
    <w:p>
      <w:pPr>
        <w:spacing w:after="0"/>
        <w:ind w:left="0"/>
        <w:jc w:val="both"/>
      </w:pPr>
      <w:r>
        <w:rPr>
          <w:rFonts w:ascii="Times New Roman"/>
          <w:b w:val="false"/>
          <w:i w:val="false"/>
          <w:color w:val="000000"/>
          <w:sz w:val="28"/>
        </w:rPr>
        <w:t>
      (жеке тұлғаның аты, әкесінің аты (болған кезде) тегі, байланыс телефоны,</w:t>
      </w:r>
    </w:p>
    <w:bookmarkEnd w:id="65"/>
    <w:bookmarkStart w:name="z73" w:id="66"/>
    <w:p>
      <w:pPr>
        <w:spacing w:after="0"/>
        <w:ind w:left="0"/>
        <w:jc w:val="both"/>
      </w:pPr>
      <w:r>
        <w:rPr>
          <w:rFonts w:ascii="Times New Roman"/>
          <w:b w:val="false"/>
          <w:i w:val="false"/>
          <w:color w:val="000000"/>
          <w:sz w:val="28"/>
        </w:rPr>
        <w:t>
      _________________________________</w:t>
      </w:r>
    </w:p>
    <w:bookmarkEnd w:id="66"/>
    <w:bookmarkStart w:name="z74" w:id="67"/>
    <w:p>
      <w:pPr>
        <w:spacing w:after="0"/>
        <w:ind w:left="0"/>
        <w:jc w:val="both"/>
      </w:pPr>
      <w:r>
        <w:rPr>
          <w:rFonts w:ascii="Times New Roman"/>
          <w:b w:val="false"/>
          <w:i w:val="false"/>
          <w:color w:val="000000"/>
          <w:sz w:val="28"/>
        </w:rPr>
        <w:t xml:space="preserve">
      заңды тұлғаның мекенжайы немесе толық атауы) </w:t>
      </w:r>
    </w:p>
    <w:bookmarkEnd w:id="67"/>
    <w:bookmarkStart w:name="z75" w:id="68"/>
    <w:p>
      <w:pPr>
        <w:spacing w:after="0"/>
        <w:ind w:left="0"/>
        <w:jc w:val="both"/>
      </w:pPr>
      <w:r>
        <w:rPr>
          <w:rFonts w:ascii="Times New Roman"/>
          <w:b w:val="false"/>
          <w:i w:val="false"/>
          <w:color w:val="000000"/>
          <w:sz w:val="28"/>
        </w:rPr>
        <w:t>
      _________________________________</w:t>
      </w:r>
    </w:p>
    <w:bookmarkEnd w:id="68"/>
    <w:bookmarkStart w:name="z76" w:id="69"/>
    <w:p>
      <w:pPr>
        <w:spacing w:after="0"/>
        <w:ind w:left="0"/>
        <w:jc w:val="both"/>
      </w:pPr>
      <w:r>
        <w:rPr>
          <w:rFonts w:ascii="Times New Roman"/>
          <w:b w:val="false"/>
          <w:i w:val="false"/>
          <w:color w:val="000000"/>
          <w:sz w:val="28"/>
        </w:rPr>
        <w:t>
      (жеке тұлғаның ЖСН немесе</w:t>
      </w:r>
    </w:p>
    <w:bookmarkEnd w:id="69"/>
    <w:bookmarkStart w:name="z77" w:id="70"/>
    <w:p>
      <w:pPr>
        <w:spacing w:after="0"/>
        <w:ind w:left="0"/>
        <w:jc w:val="both"/>
      </w:pPr>
      <w:r>
        <w:rPr>
          <w:rFonts w:ascii="Times New Roman"/>
          <w:b w:val="false"/>
          <w:i w:val="false"/>
          <w:color w:val="000000"/>
          <w:sz w:val="28"/>
        </w:rPr>
        <w:t>
      _________________________________</w:t>
      </w:r>
    </w:p>
    <w:bookmarkEnd w:id="70"/>
    <w:bookmarkStart w:name="z78" w:id="71"/>
    <w:p>
      <w:pPr>
        <w:spacing w:after="0"/>
        <w:ind w:left="0"/>
        <w:jc w:val="both"/>
      </w:pPr>
      <w:r>
        <w:rPr>
          <w:rFonts w:ascii="Times New Roman"/>
          <w:b w:val="false"/>
          <w:i w:val="false"/>
          <w:color w:val="000000"/>
          <w:sz w:val="28"/>
        </w:rPr>
        <w:t>
      заңды тұлғаның БСН),</w:t>
      </w:r>
    </w:p>
    <w:bookmarkEnd w:id="71"/>
    <w:bookmarkStart w:name="z79" w:id="72"/>
    <w:p>
      <w:pPr>
        <w:spacing w:after="0"/>
        <w:ind w:left="0"/>
        <w:jc w:val="both"/>
      </w:pPr>
      <w:r>
        <w:rPr>
          <w:rFonts w:ascii="Times New Roman"/>
          <w:b w:val="false"/>
          <w:i w:val="false"/>
          <w:color w:val="000000"/>
          <w:sz w:val="28"/>
        </w:rPr>
        <w:t>
      _________________________________</w:t>
      </w:r>
    </w:p>
    <w:bookmarkEnd w:id="72"/>
    <w:bookmarkStart w:name="z80" w:id="73"/>
    <w:p>
      <w:pPr>
        <w:spacing w:after="0"/>
        <w:ind w:left="0"/>
        <w:jc w:val="both"/>
      </w:pPr>
      <w:r>
        <w:rPr>
          <w:rFonts w:ascii="Times New Roman"/>
          <w:b w:val="false"/>
          <w:i w:val="false"/>
          <w:color w:val="000000"/>
          <w:sz w:val="28"/>
        </w:rPr>
        <w:t>
      (байланыс телефоны, мекенжайы)</w:t>
      </w:r>
    </w:p>
    <w:bookmarkEnd w:id="73"/>
    <w:bookmarkStart w:name="z81" w:id="74"/>
    <w:p>
      <w:pPr>
        <w:spacing w:after="0"/>
        <w:ind w:left="0"/>
        <w:jc w:val="left"/>
      </w:pPr>
      <w:r>
        <w:rPr>
          <w:rFonts w:ascii="Times New Roman"/>
          <w:b/>
          <w:i w:val="false"/>
          <w:color w:val="000000"/>
        </w:rPr>
        <w:t xml:space="preserve"> Сыртқы (көрнекі) жарнаманы елді мекендердегі үй-жайлардың шегінен тыс ашық кеңістікте, жалпыға ортақ пайдаланылатын автомобиль жолдарының бөлiнген белдеуінде, елді мекендерден тыс жердегі үй-жайлардың шегінен тыс ашық кеңістікте және жалпыға ортақ пайдаланылатын автомобиль жолдарының бөлiнген белдеуінен тыс жерде орналастыру туралы хабарлама</w:t>
      </w:r>
    </w:p>
    <w:bookmarkEnd w:id="74"/>
    <w:bookmarkStart w:name="z82" w:id="75"/>
    <w:p>
      <w:pPr>
        <w:spacing w:after="0"/>
        <w:ind w:left="0"/>
        <w:jc w:val="both"/>
      </w:pPr>
      <w:r>
        <w:rPr>
          <w:rFonts w:ascii="Times New Roman"/>
          <w:b w:val="false"/>
          <w:i w:val="false"/>
          <w:color w:val="000000"/>
          <w:sz w:val="28"/>
        </w:rPr>
        <w:t>
      Меншік иесі __________________________ ______________________________</w:t>
      </w:r>
    </w:p>
    <w:bookmarkEnd w:id="75"/>
    <w:bookmarkStart w:name="z83" w:id="76"/>
    <w:p>
      <w:pPr>
        <w:spacing w:after="0"/>
        <w:ind w:left="0"/>
        <w:jc w:val="both"/>
      </w:pPr>
      <w:r>
        <w:rPr>
          <w:rFonts w:ascii="Times New Roman"/>
          <w:b w:val="false"/>
          <w:i w:val="false"/>
          <w:color w:val="000000"/>
          <w:sz w:val="28"/>
        </w:rPr>
        <w:t>
      сыртқы (көрнекі) жарнама иесін, меншік құқығын растайтын құжатты көрсету)</w:t>
      </w:r>
    </w:p>
    <w:bookmarkEnd w:id="76"/>
    <w:bookmarkStart w:name="z84" w:id="77"/>
    <w:p>
      <w:pPr>
        <w:spacing w:after="0"/>
        <w:ind w:left="0"/>
        <w:jc w:val="both"/>
      </w:pPr>
      <w:r>
        <w:rPr>
          <w:rFonts w:ascii="Times New Roman"/>
          <w:b w:val="false"/>
          <w:i w:val="false"/>
          <w:color w:val="000000"/>
          <w:sz w:val="28"/>
        </w:rPr>
        <w:t>
      Сыртқы (көрнекі) жарнаманы орналастыру орны және кезеңі___________________________________________________________________________</w:t>
      </w:r>
    </w:p>
    <w:bookmarkEnd w:id="77"/>
    <w:bookmarkStart w:name="z85" w:id="78"/>
    <w:p>
      <w:pPr>
        <w:spacing w:after="0"/>
        <w:ind w:left="0"/>
        <w:jc w:val="both"/>
      </w:pPr>
      <w:r>
        <w:rPr>
          <w:rFonts w:ascii="Times New Roman"/>
          <w:b w:val="false"/>
          <w:i w:val="false"/>
          <w:color w:val="000000"/>
          <w:sz w:val="28"/>
        </w:rPr>
        <w:t>
      (орналастыру орнын және кезеңін көрсету)</w:t>
      </w:r>
    </w:p>
    <w:bookmarkEnd w:id="78"/>
    <w:bookmarkStart w:name="z86" w:id="79"/>
    <w:p>
      <w:pPr>
        <w:spacing w:after="0"/>
        <w:ind w:left="0"/>
        <w:jc w:val="both"/>
      </w:pPr>
      <w:r>
        <w:rPr>
          <w:rFonts w:ascii="Times New Roman"/>
          <w:b w:val="false"/>
          <w:i w:val="false"/>
          <w:color w:val="000000"/>
          <w:sz w:val="28"/>
        </w:rPr>
        <w:t>
      Эскиздің сипаттамасы:____________________________________________________________________________________________________________________________________________________________________________________________________________________________________</w:t>
      </w:r>
    </w:p>
    <w:bookmarkEnd w:id="79"/>
    <w:bookmarkStart w:name="z87" w:id="80"/>
    <w:p>
      <w:pPr>
        <w:spacing w:after="0"/>
        <w:ind w:left="0"/>
        <w:jc w:val="both"/>
      </w:pPr>
      <w:r>
        <w:rPr>
          <w:rFonts w:ascii="Times New Roman"/>
          <w:b w:val="false"/>
          <w:i w:val="false"/>
          <w:color w:val="000000"/>
          <w:sz w:val="28"/>
        </w:rPr>
        <w:t>
      Қосымша:</w:t>
      </w:r>
    </w:p>
    <w:bookmarkEnd w:id="80"/>
    <w:bookmarkStart w:name="z88" w:id="81"/>
    <w:p>
      <w:pPr>
        <w:spacing w:after="0"/>
        <w:ind w:left="0"/>
        <w:jc w:val="both"/>
      </w:pPr>
      <w:r>
        <w:rPr>
          <w:rFonts w:ascii="Times New Roman"/>
          <w:b w:val="false"/>
          <w:i w:val="false"/>
          <w:color w:val="000000"/>
          <w:sz w:val="28"/>
        </w:rPr>
        <w:t>
      1) сыртқы (көрнекі) жарнаманы орналастырғаны үшін төлемақы жасалғанын растайтын құжат;</w:t>
      </w:r>
    </w:p>
    <w:bookmarkEnd w:id="81"/>
    <w:bookmarkStart w:name="z89" w:id="82"/>
    <w:p>
      <w:pPr>
        <w:spacing w:after="0"/>
        <w:ind w:left="0"/>
        <w:jc w:val="both"/>
      </w:pPr>
      <w:r>
        <w:rPr>
          <w:rFonts w:ascii="Times New Roman"/>
          <w:b w:val="false"/>
          <w:i w:val="false"/>
          <w:color w:val="000000"/>
          <w:sz w:val="28"/>
        </w:rPr>
        <w:t>
      2) эскиз.</w:t>
      </w:r>
    </w:p>
    <w:bookmarkEnd w:id="82"/>
    <w:bookmarkStart w:name="z90" w:id="83"/>
    <w:p>
      <w:pPr>
        <w:spacing w:after="0"/>
        <w:ind w:left="0"/>
        <w:jc w:val="both"/>
      </w:pPr>
      <w:r>
        <w:rPr>
          <w:rFonts w:ascii="Times New Roman"/>
          <w:b w:val="false"/>
          <w:i w:val="false"/>
          <w:color w:val="000000"/>
          <w:sz w:val="28"/>
        </w:rPr>
        <w:t>
      Күні__________ Қолы_________</w:t>
      </w:r>
    </w:p>
    <w:bookmarkEnd w:id="83"/>
    <w:bookmarkStart w:name="z91" w:id="84"/>
    <w:p>
      <w:pPr>
        <w:spacing w:after="0"/>
        <w:ind w:left="0"/>
        <w:jc w:val="both"/>
      </w:pPr>
      <w:r>
        <w:rPr>
          <w:rFonts w:ascii="Times New Roman"/>
          <w:b w:val="false"/>
          <w:i w:val="false"/>
          <w:color w:val="000000"/>
          <w:sz w:val="28"/>
        </w:rPr>
        <w:t>
      Ескертпе: аббревиатуралардың толық жазылуы:</w:t>
      </w:r>
    </w:p>
    <w:bookmarkEnd w:id="84"/>
    <w:bookmarkStart w:name="z92" w:id="85"/>
    <w:p>
      <w:pPr>
        <w:spacing w:after="0"/>
        <w:ind w:left="0"/>
        <w:jc w:val="both"/>
      </w:pPr>
      <w:r>
        <w:rPr>
          <w:rFonts w:ascii="Times New Roman"/>
          <w:b w:val="false"/>
          <w:i w:val="false"/>
          <w:color w:val="000000"/>
          <w:sz w:val="28"/>
        </w:rPr>
        <w:t>
      ЖСН – жеке сәйкестендіру нөмірі;</w:t>
      </w:r>
    </w:p>
    <w:bookmarkEnd w:id="85"/>
    <w:bookmarkStart w:name="z93" w:id="86"/>
    <w:p>
      <w:pPr>
        <w:spacing w:after="0"/>
        <w:ind w:left="0"/>
        <w:jc w:val="both"/>
      </w:pPr>
      <w:r>
        <w:rPr>
          <w:rFonts w:ascii="Times New Roman"/>
          <w:b w:val="false"/>
          <w:i w:val="false"/>
          <w:color w:val="000000"/>
          <w:sz w:val="28"/>
        </w:rPr>
        <w:t>
      БСН – бизнес сәйкестендіру нөмірі.</w:t>
      </w:r>
    </w:p>
    <w:bookmarkEnd w:id="8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